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354" w:rsidRDefault="000004B3" w:rsidP="00D640EF">
      <w:pPr>
        <w:pStyle w:val="a7"/>
        <w:shd w:val="clear" w:color="auto" w:fill="FFFFFF"/>
        <w:spacing w:before="0" w:beforeAutospacing="0" w:after="0" w:afterAutospacing="0" w:line="560" w:lineRule="exact"/>
        <w:rPr>
          <w:rFonts w:ascii="楷体" w:eastAsia="楷体" w:hAnsi="楷体"/>
          <w:b/>
          <w:color w:val="333333"/>
          <w:spacing w:val="8"/>
          <w:sz w:val="32"/>
          <w:szCs w:val="44"/>
        </w:rPr>
      </w:pPr>
      <w:r w:rsidRPr="00D640EF">
        <w:rPr>
          <w:rFonts w:ascii="楷体" w:eastAsia="楷体" w:hAnsi="楷体" w:hint="eastAsia"/>
          <w:b/>
          <w:color w:val="333333"/>
          <w:spacing w:val="8"/>
          <w:sz w:val="32"/>
          <w:szCs w:val="44"/>
        </w:rPr>
        <w:t>庆祝</w:t>
      </w:r>
      <w:r w:rsidR="00C24354" w:rsidRPr="00D640EF">
        <w:rPr>
          <w:rFonts w:ascii="楷体" w:eastAsia="楷体" w:hAnsi="楷体" w:hint="eastAsia"/>
          <w:b/>
          <w:color w:val="333333"/>
          <w:spacing w:val="8"/>
          <w:sz w:val="32"/>
          <w:szCs w:val="44"/>
        </w:rPr>
        <w:t>中华全国总工会成立95周年</w:t>
      </w:r>
    </w:p>
    <w:p w:rsidR="00D640EF" w:rsidRPr="00D640EF" w:rsidRDefault="00D640EF" w:rsidP="00D640EF">
      <w:pPr>
        <w:pStyle w:val="a7"/>
        <w:shd w:val="clear" w:color="auto" w:fill="FFFFFF"/>
        <w:spacing w:before="0" w:beforeAutospacing="0" w:after="0" w:afterAutospacing="0" w:line="560" w:lineRule="exact"/>
        <w:rPr>
          <w:rFonts w:ascii="楷体" w:eastAsia="楷体" w:hAnsi="楷体"/>
          <w:b/>
          <w:color w:val="333333"/>
          <w:spacing w:val="8"/>
          <w:sz w:val="32"/>
          <w:szCs w:val="44"/>
        </w:rPr>
      </w:pPr>
    </w:p>
    <w:p w:rsidR="00D640EF" w:rsidRDefault="00D640EF" w:rsidP="00D640EF">
      <w:pPr>
        <w:spacing w:line="560" w:lineRule="exact"/>
        <w:jc w:val="center"/>
        <w:rPr>
          <w:rFonts w:ascii="华文中宋" w:eastAsia="华文中宋" w:hAnsi="华文中宋"/>
          <w:b/>
          <w:color w:val="333333"/>
          <w:spacing w:val="8"/>
          <w:sz w:val="44"/>
          <w:szCs w:val="44"/>
        </w:rPr>
      </w:pPr>
      <w:r>
        <w:rPr>
          <w:rFonts w:ascii="华文中宋" w:eastAsia="华文中宋" w:hAnsi="华文中宋" w:hint="eastAsia"/>
          <w:b/>
          <w:color w:val="333333"/>
          <w:spacing w:val="8"/>
          <w:sz w:val="44"/>
          <w:szCs w:val="44"/>
        </w:rPr>
        <w:t>中国科学院“当好主人翁  建功新时代”</w:t>
      </w:r>
    </w:p>
    <w:p w:rsidR="008C6BAF" w:rsidRPr="00D35655" w:rsidRDefault="00C24354" w:rsidP="00D640EF">
      <w:pPr>
        <w:spacing w:line="560" w:lineRule="exact"/>
        <w:jc w:val="center"/>
        <w:rPr>
          <w:rFonts w:ascii="华文中宋" w:eastAsia="华文中宋" w:hAnsi="华文中宋"/>
          <w:b/>
          <w:color w:val="333333"/>
          <w:spacing w:val="8"/>
          <w:sz w:val="44"/>
          <w:szCs w:val="44"/>
        </w:rPr>
      </w:pPr>
      <w:r w:rsidRPr="00D35655">
        <w:rPr>
          <w:rFonts w:ascii="华文中宋" w:eastAsia="华文中宋" w:hAnsi="华文中宋" w:hint="eastAsia"/>
          <w:b/>
          <w:color w:val="333333"/>
          <w:spacing w:val="8"/>
          <w:sz w:val="44"/>
          <w:szCs w:val="44"/>
        </w:rPr>
        <w:t>主题知识竞赛题</w:t>
      </w:r>
      <w:r w:rsidRPr="00D35655">
        <w:rPr>
          <w:rFonts w:ascii="华文中宋" w:eastAsia="华文中宋" w:hAnsi="华文中宋"/>
          <w:b/>
          <w:color w:val="333333"/>
          <w:spacing w:val="8"/>
          <w:sz w:val="44"/>
          <w:szCs w:val="44"/>
        </w:rPr>
        <w:t>库</w:t>
      </w:r>
    </w:p>
    <w:p w:rsidR="00332875" w:rsidRDefault="00332875" w:rsidP="00332875">
      <w:pPr>
        <w:pStyle w:val="a7"/>
        <w:shd w:val="clear" w:color="auto" w:fill="FFFFFF"/>
        <w:spacing w:before="0" w:beforeAutospacing="0" w:after="0" w:afterAutospacing="0" w:line="400" w:lineRule="exact"/>
        <w:jc w:val="center"/>
        <w:rPr>
          <w:rFonts w:ascii="楷体" w:eastAsia="楷体" w:hAnsi="楷体" w:hint="eastAsia"/>
          <w:b/>
          <w:color w:val="333333"/>
          <w:spacing w:val="8"/>
          <w:sz w:val="32"/>
          <w:szCs w:val="32"/>
        </w:rPr>
      </w:pPr>
    </w:p>
    <w:p w:rsidR="00D640EF" w:rsidRPr="00332875" w:rsidRDefault="00332875" w:rsidP="00332875">
      <w:pPr>
        <w:pStyle w:val="a7"/>
        <w:shd w:val="clear" w:color="auto" w:fill="FFFFFF"/>
        <w:spacing w:before="0" w:beforeAutospacing="0" w:after="0" w:afterAutospacing="0" w:line="400" w:lineRule="exact"/>
        <w:jc w:val="center"/>
        <w:rPr>
          <w:rFonts w:ascii="楷体" w:eastAsia="楷体" w:hAnsi="楷体" w:hint="eastAsia"/>
          <w:b/>
          <w:color w:val="333333"/>
          <w:spacing w:val="8"/>
          <w:sz w:val="32"/>
          <w:szCs w:val="32"/>
        </w:rPr>
      </w:pPr>
      <w:bookmarkStart w:id="0" w:name="_GoBack"/>
      <w:bookmarkEnd w:id="0"/>
      <w:r w:rsidRPr="00332875">
        <w:rPr>
          <w:rFonts w:ascii="楷体" w:eastAsia="楷体" w:hAnsi="楷体" w:hint="eastAsia"/>
          <w:b/>
          <w:color w:val="333333"/>
          <w:spacing w:val="8"/>
          <w:sz w:val="32"/>
          <w:szCs w:val="32"/>
        </w:rPr>
        <w:t>（共160题）</w:t>
      </w:r>
    </w:p>
    <w:p w:rsidR="00332875" w:rsidRDefault="00332875" w:rsidP="00332875">
      <w:pPr>
        <w:pStyle w:val="a7"/>
        <w:shd w:val="clear" w:color="auto" w:fill="FFFFFF"/>
        <w:spacing w:before="0" w:beforeAutospacing="0" w:after="0" w:afterAutospacing="0" w:line="400" w:lineRule="exact"/>
        <w:jc w:val="center"/>
        <w:rPr>
          <w:rFonts w:ascii="黑体" w:eastAsia="黑体" w:hAnsi="黑体"/>
          <w:b/>
          <w:color w:val="333333"/>
          <w:spacing w:val="8"/>
          <w:sz w:val="32"/>
          <w:szCs w:val="32"/>
        </w:rPr>
      </w:pPr>
    </w:p>
    <w:p w:rsidR="0024541B" w:rsidRPr="0024541B" w:rsidRDefault="0024541B" w:rsidP="0024541B">
      <w:pPr>
        <w:pStyle w:val="a7"/>
        <w:shd w:val="clear" w:color="auto" w:fill="FFFFFF"/>
        <w:spacing w:before="0" w:beforeAutospacing="0" w:after="0" w:afterAutospacing="0" w:line="400" w:lineRule="exact"/>
        <w:rPr>
          <w:rFonts w:ascii="黑体" w:eastAsia="黑体" w:hAnsi="黑体"/>
          <w:b/>
          <w:color w:val="333333"/>
          <w:spacing w:val="8"/>
          <w:sz w:val="32"/>
          <w:szCs w:val="32"/>
        </w:rPr>
      </w:pPr>
      <w:r>
        <w:rPr>
          <w:rFonts w:ascii="黑体" w:eastAsia="黑体" w:hAnsi="黑体" w:hint="eastAsia"/>
          <w:b/>
          <w:color w:val="333333"/>
          <w:spacing w:val="8"/>
          <w:sz w:val="32"/>
          <w:szCs w:val="32"/>
        </w:rPr>
        <w:t>一</w:t>
      </w:r>
      <w:r w:rsidRPr="0024541B">
        <w:rPr>
          <w:rFonts w:ascii="黑体" w:eastAsia="黑体" w:hAnsi="黑体" w:hint="eastAsia"/>
          <w:b/>
          <w:color w:val="333333"/>
          <w:spacing w:val="8"/>
          <w:sz w:val="32"/>
          <w:szCs w:val="32"/>
        </w:rPr>
        <w:t>、</w:t>
      </w:r>
      <w:r>
        <w:rPr>
          <w:rFonts w:ascii="黑体" w:eastAsia="黑体" w:hAnsi="黑体" w:hint="eastAsia"/>
          <w:b/>
          <w:color w:val="333333"/>
          <w:spacing w:val="8"/>
          <w:sz w:val="32"/>
          <w:szCs w:val="32"/>
        </w:rPr>
        <w:t>习近平总书记重要讲话精神</w:t>
      </w:r>
    </w:p>
    <w:p w:rsidR="0024541B" w:rsidRPr="0024541B" w:rsidRDefault="0024541B" w:rsidP="0024541B">
      <w:pPr>
        <w:pStyle w:val="a7"/>
        <w:shd w:val="clear" w:color="auto" w:fill="FFFFFF"/>
        <w:spacing w:before="0" w:beforeAutospacing="0" w:after="0" w:afterAutospacing="0" w:line="400" w:lineRule="exact"/>
        <w:jc w:val="both"/>
        <w:rPr>
          <w:rFonts w:ascii="华文仿宋" w:eastAsia="华文仿宋" w:hAnsi="华文仿宋"/>
          <w:color w:val="333333"/>
          <w:spacing w:val="8"/>
          <w:sz w:val="28"/>
          <w:szCs w:val="28"/>
        </w:rPr>
      </w:pPr>
    </w:p>
    <w:p w:rsidR="001A76D7" w:rsidRPr="00580B4A" w:rsidRDefault="001A76D7" w:rsidP="000D4A95">
      <w:pPr>
        <w:pStyle w:val="a7"/>
        <w:numPr>
          <w:ilvl w:val="0"/>
          <w:numId w:val="3"/>
        </w:numPr>
        <w:shd w:val="clear" w:color="auto" w:fill="FFFFFF"/>
        <w:tabs>
          <w:tab w:val="left" w:pos="1134"/>
        </w:tabs>
        <w:spacing w:before="0" w:beforeAutospacing="0" w:after="0" w:afterAutospacing="0" w:line="400" w:lineRule="exact"/>
        <w:ind w:left="0" w:firstLine="576"/>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习近平总书记关于工人阶级和工会工作的重要论述中明确指出，我国工人运动的时代主题是（B）。</w:t>
      </w:r>
      <w:r w:rsidRPr="00580B4A">
        <w:rPr>
          <w:rFonts w:ascii="华文仿宋" w:eastAsia="华文仿宋" w:hAnsi="华文仿宋" w:hint="eastAsia"/>
          <w:color w:val="333333"/>
          <w:spacing w:val="8"/>
          <w:sz w:val="28"/>
          <w:szCs w:val="28"/>
        </w:rPr>
        <w:tab/>
      </w:r>
    </w:p>
    <w:p w:rsidR="00D32C35" w:rsidRDefault="001A76D7" w:rsidP="001A76D7">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color w:val="333333"/>
          <w:spacing w:val="8"/>
          <w:sz w:val="28"/>
          <w:szCs w:val="28"/>
        </w:rPr>
        <w:t>A</w:t>
      </w:r>
      <w:r w:rsidR="00D32C35">
        <w:rPr>
          <w:rFonts w:ascii="华文仿宋" w:eastAsia="华文仿宋" w:hAnsi="华文仿宋" w:hint="eastAsia"/>
          <w:color w:val="333333"/>
          <w:spacing w:val="8"/>
          <w:sz w:val="28"/>
          <w:szCs w:val="28"/>
        </w:rPr>
        <w:t>、</w:t>
      </w:r>
      <w:r w:rsidRPr="00580B4A">
        <w:rPr>
          <w:rFonts w:ascii="华文仿宋" w:eastAsia="华文仿宋" w:hAnsi="华文仿宋" w:hint="eastAsia"/>
          <w:color w:val="333333"/>
          <w:spacing w:val="8"/>
          <w:sz w:val="28"/>
          <w:szCs w:val="28"/>
        </w:rPr>
        <w:t>开展主题宣传教育</w:t>
      </w:r>
    </w:p>
    <w:p w:rsidR="001A76D7" w:rsidRPr="00580B4A" w:rsidRDefault="001A76D7" w:rsidP="001A76D7">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color w:val="333333"/>
          <w:spacing w:val="8"/>
          <w:sz w:val="28"/>
          <w:szCs w:val="28"/>
        </w:rPr>
        <w:t>B</w:t>
      </w:r>
      <w:r w:rsidRPr="00580B4A">
        <w:rPr>
          <w:rFonts w:ascii="华文仿宋" w:eastAsia="华文仿宋" w:hAnsi="华文仿宋" w:hint="eastAsia"/>
          <w:color w:val="333333"/>
          <w:spacing w:val="8"/>
          <w:sz w:val="28"/>
          <w:szCs w:val="28"/>
        </w:rPr>
        <w:t>、为实现中华民族伟大复兴的中国梦而奋斗</w:t>
      </w:r>
    </w:p>
    <w:p w:rsidR="001A76D7" w:rsidRPr="00580B4A" w:rsidRDefault="001A76D7" w:rsidP="001A76D7">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color w:val="333333"/>
          <w:spacing w:val="8"/>
          <w:sz w:val="28"/>
          <w:szCs w:val="28"/>
        </w:rPr>
        <w:t>C</w:t>
      </w:r>
      <w:r w:rsidRPr="00580B4A">
        <w:rPr>
          <w:rFonts w:ascii="华文仿宋" w:eastAsia="华文仿宋" w:hAnsi="华文仿宋" w:hint="eastAsia"/>
          <w:color w:val="333333"/>
          <w:spacing w:val="8"/>
          <w:sz w:val="28"/>
          <w:szCs w:val="28"/>
        </w:rPr>
        <w:t>、全面建成小康社会</w:t>
      </w:r>
      <w:r w:rsidRPr="00580B4A">
        <w:rPr>
          <w:rFonts w:ascii="华文仿宋" w:eastAsia="华文仿宋" w:hAnsi="华文仿宋" w:hint="eastAsia"/>
          <w:color w:val="333333"/>
          <w:spacing w:val="8"/>
          <w:sz w:val="28"/>
          <w:szCs w:val="28"/>
        </w:rPr>
        <w:tab/>
      </w:r>
    </w:p>
    <w:p w:rsidR="00287E48" w:rsidRDefault="00287E48" w:rsidP="00287E48">
      <w:pPr>
        <w:shd w:val="clear" w:color="auto" w:fill="FFFFFF"/>
        <w:wordWrap w:val="0"/>
        <w:spacing w:line="400" w:lineRule="exact"/>
        <w:ind w:firstLineChars="150" w:firstLine="450"/>
        <w:rPr>
          <w:rFonts w:ascii="仿宋_GB2312" w:eastAsia="仿宋_GB2312" w:hAnsi="Segoe UI" w:cs="Segoe UI"/>
          <w:color w:val="484848"/>
          <w:sz w:val="30"/>
          <w:szCs w:val="30"/>
        </w:rPr>
      </w:pPr>
    </w:p>
    <w:p w:rsidR="00287E48" w:rsidRPr="00287E48" w:rsidRDefault="00287E48" w:rsidP="00287E48">
      <w:pPr>
        <w:pStyle w:val="a7"/>
        <w:numPr>
          <w:ilvl w:val="0"/>
          <w:numId w:val="3"/>
        </w:numPr>
        <w:shd w:val="clear" w:color="auto" w:fill="FFFFFF"/>
        <w:tabs>
          <w:tab w:val="left" w:pos="1134"/>
        </w:tabs>
        <w:spacing w:before="0" w:beforeAutospacing="0" w:after="0" w:afterAutospacing="0" w:line="400" w:lineRule="exact"/>
        <w:ind w:left="0" w:firstLine="576"/>
        <w:rPr>
          <w:rFonts w:ascii="华文仿宋" w:eastAsia="华文仿宋" w:hAnsi="华文仿宋"/>
          <w:color w:val="333333"/>
          <w:spacing w:val="8"/>
          <w:sz w:val="28"/>
          <w:szCs w:val="28"/>
        </w:rPr>
      </w:pPr>
      <w:r w:rsidRPr="00287E48">
        <w:rPr>
          <w:rFonts w:ascii="华文仿宋" w:eastAsia="华文仿宋" w:hAnsi="华文仿宋" w:hint="eastAsia"/>
          <w:color w:val="333333"/>
          <w:spacing w:val="8"/>
          <w:sz w:val="28"/>
          <w:szCs w:val="28"/>
        </w:rPr>
        <w:t>2018年10月29日，习近平在同中华全国总工会新一届领导班子成员集体谈话时强调：</w:t>
      </w:r>
      <w:hyperlink r:id="rId8" w:tgtFrame="_blank" w:history="1">
        <w:r w:rsidRPr="00287E48">
          <w:rPr>
            <w:rFonts w:ascii="华文仿宋" w:eastAsia="华文仿宋" w:hAnsi="华文仿宋" w:hint="eastAsia"/>
            <w:color w:val="333333"/>
            <w:spacing w:val="8"/>
            <w:sz w:val="28"/>
            <w:szCs w:val="28"/>
          </w:rPr>
          <w:t>我国工运事业是党的事业的重要组成部分，（C</w:t>
        </w:r>
        <w:r w:rsidRPr="00287E48">
          <w:rPr>
            <w:rFonts w:ascii="华文仿宋" w:eastAsia="华文仿宋" w:hAnsi="华文仿宋"/>
            <w:color w:val="333333"/>
            <w:spacing w:val="8"/>
            <w:sz w:val="28"/>
            <w:szCs w:val="28"/>
          </w:rPr>
          <w:t>）</w:t>
        </w:r>
        <w:r w:rsidRPr="00287E48">
          <w:rPr>
            <w:rFonts w:ascii="华文仿宋" w:eastAsia="华文仿宋" w:hAnsi="华文仿宋" w:hint="eastAsia"/>
            <w:color w:val="333333"/>
            <w:spacing w:val="8"/>
            <w:sz w:val="28"/>
            <w:szCs w:val="28"/>
          </w:rPr>
          <w:t>是党治国理政的一项经常性、基础性工作。</w:t>
        </w:r>
      </w:hyperlink>
    </w:p>
    <w:p w:rsidR="00287E48" w:rsidRPr="00287E48" w:rsidRDefault="00287E48" w:rsidP="00287E48">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287E48">
        <w:rPr>
          <w:rFonts w:ascii="华文仿宋" w:eastAsia="华文仿宋" w:hAnsi="华文仿宋"/>
          <w:color w:val="333333"/>
          <w:spacing w:val="8"/>
          <w:sz w:val="28"/>
          <w:szCs w:val="28"/>
        </w:rPr>
        <w:t>A</w:t>
      </w:r>
      <w:r>
        <w:rPr>
          <w:rFonts w:ascii="华文仿宋" w:eastAsia="华文仿宋" w:hAnsi="华文仿宋" w:hint="eastAsia"/>
          <w:color w:val="333333"/>
          <w:spacing w:val="8"/>
          <w:sz w:val="28"/>
          <w:szCs w:val="28"/>
        </w:rPr>
        <w:t>、</w:t>
      </w:r>
      <w:r w:rsidRPr="00287E48">
        <w:rPr>
          <w:rFonts w:ascii="华文仿宋" w:eastAsia="华文仿宋" w:hAnsi="华文仿宋"/>
          <w:color w:val="333333"/>
          <w:spacing w:val="8"/>
          <w:sz w:val="28"/>
          <w:szCs w:val="28"/>
        </w:rPr>
        <w:t xml:space="preserve">劳动调节工作  </w:t>
      </w:r>
      <w:r>
        <w:rPr>
          <w:rFonts w:ascii="华文仿宋" w:eastAsia="华文仿宋" w:hAnsi="华文仿宋" w:hint="eastAsia"/>
          <w:color w:val="333333"/>
          <w:spacing w:val="8"/>
          <w:sz w:val="28"/>
          <w:szCs w:val="28"/>
        </w:rPr>
        <w:t xml:space="preserve">   </w:t>
      </w:r>
      <w:r w:rsidRPr="00287E48">
        <w:rPr>
          <w:rFonts w:ascii="华文仿宋" w:eastAsia="华文仿宋" w:hAnsi="华文仿宋"/>
          <w:color w:val="333333"/>
          <w:spacing w:val="8"/>
          <w:sz w:val="28"/>
          <w:szCs w:val="28"/>
        </w:rPr>
        <w:t xml:space="preserve">     B</w:t>
      </w:r>
      <w:r>
        <w:rPr>
          <w:rFonts w:ascii="华文仿宋" w:eastAsia="华文仿宋" w:hAnsi="华文仿宋" w:hint="eastAsia"/>
          <w:color w:val="333333"/>
          <w:spacing w:val="8"/>
          <w:sz w:val="28"/>
          <w:szCs w:val="28"/>
        </w:rPr>
        <w:t>、</w:t>
      </w:r>
      <w:r w:rsidRPr="00287E48">
        <w:rPr>
          <w:rFonts w:ascii="华文仿宋" w:eastAsia="华文仿宋" w:hAnsi="华文仿宋"/>
          <w:color w:val="333333"/>
          <w:spacing w:val="8"/>
          <w:sz w:val="28"/>
          <w:szCs w:val="28"/>
        </w:rPr>
        <w:t xml:space="preserve">调研工作  </w:t>
      </w:r>
      <w:r>
        <w:rPr>
          <w:rFonts w:ascii="华文仿宋" w:eastAsia="华文仿宋" w:hAnsi="华文仿宋" w:hint="eastAsia"/>
          <w:color w:val="333333"/>
          <w:spacing w:val="8"/>
          <w:sz w:val="28"/>
          <w:szCs w:val="28"/>
        </w:rPr>
        <w:t xml:space="preserve">   </w:t>
      </w:r>
      <w:r w:rsidRPr="00287E48">
        <w:rPr>
          <w:rFonts w:ascii="华文仿宋" w:eastAsia="华文仿宋" w:hAnsi="华文仿宋"/>
          <w:color w:val="333333"/>
          <w:spacing w:val="8"/>
          <w:sz w:val="28"/>
          <w:szCs w:val="28"/>
        </w:rPr>
        <w:t xml:space="preserve">    C</w:t>
      </w:r>
      <w:r>
        <w:rPr>
          <w:rFonts w:ascii="华文仿宋" w:eastAsia="华文仿宋" w:hAnsi="华文仿宋" w:hint="eastAsia"/>
          <w:color w:val="333333"/>
          <w:spacing w:val="8"/>
          <w:sz w:val="28"/>
          <w:szCs w:val="28"/>
        </w:rPr>
        <w:t>、</w:t>
      </w:r>
      <w:r w:rsidRPr="00287E48">
        <w:rPr>
          <w:rFonts w:ascii="华文仿宋" w:eastAsia="华文仿宋" w:hAnsi="华文仿宋"/>
          <w:color w:val="333333"/>
          <w:spacing w:val="8"/>
          <w:sz w:val="28"/>
          <w:szCs w:val="28"/>
        </w:rPr>
        <w:t xml:space="preserve">工会工作 </w:t>
      </w:r>
    </w:p>
    <w:p w:rsidR="00287E48" w:rsidRPr="00287E48" w:rsidRDefault="00287E48" w:rsidP="00287E48">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p>
    <w:p w:rsidR="00287E48" w:rsidRPr="00287E48" w:rsidRDefault="00287E48" w:rsidP="00287E48">
      <w:pPr>
        <w:pStyle w:val="a7"/>
        <w:numPr>
          <w:ilvl w:val="0"/>
          <w:numId w:val="3"/>
        </w:numPr>
        <w:shd w:val="clear" w:color="auto" w:fill="FFFFFF"/>
        <w:tabs>
          <w:tab w:val="left" w:pos="1134"/>
        </w:tabs>
        <w:spacing w:before="0" w:beforeAutospacing="0" w:after="0" w:afterAutospacing="0" w:line="400" w:lineRule="exact"/>
        <w:ind w:left="0" w:firstLine="576"/>
        <w:rPr>
          <w:rFonts w:ascii="华文仿宋" w:eastAsia="华文仿宋" w:hAnsi="华文仿宋"/>
          <w:color w:val="333333"/>
          <w:spacing w:val="8"/>
          <w:sz w:val="28"/>
          <w:szCs w:val="28"/>
        </w:rPr>
      </w:pPr>
      <w:r w:rsidRPr="00287E48">
        <w:rPr>
          <w:rFonts w:ascii="华文仿宋" w:eastAsia="华文仿宋" w:hAnsi="华文仿宋" w:hint="eastAsia"/>
          <w:color w:val="333333"/>
          <w:spacing w:val="8"/>
          <w:sz w:val="28"/>
          <w:szCs w:val="28"/>
        </w:rPr>
        <w:t>2018年10月29日，习近平在同中华全国总工会新一届领导班子成员集体谈话时强调：</w:t>
      </w:r>
      <w:hyperlink r:id="rId9" w:tgtFrame="_blank" w:history="1">
        <w:r w:rsidRPr="00287E48">
          <w:rPr>
            <w:rFonts w:ascii="华文仿宋" w:eastAsia="华文仿宋" w:hAnsi="华文仿宋" w:hint="eastAsia"/>
            <w:color w:val="333333"/>
            <w:spacing w:val="8"/>
            <w:sz w:val="28"/>
            <w:szCs w:val="28"/>
          </w:rPr>
          <w:t>要坚持（A</w:t>
        </w:r>
        <w:r w:rsidRPr="00287E48">
          <w:rPr>
            <w:rFonts w:ascii="华文仿宋" w:eastAsia="华文仿宋" w:hAnsi="华文仿宋"/>
            <w:color w:val="333333"/>
            <w:spacing w:val="8"/>
            <w:sz w:val="28"/>
            <w:szCs w:val="28"/>
          </w:rPr>
          <w:t>）</w:t>
        </w:r>
        <w:r w:rsidRPr="00287E48">
          <w:rPr>
            <w:rFonts w:ascii="华文仿宋" w:eastAsia="华文仿宋" w:hAnsi="华文仿宋" w:hint="eastAsia"/>
            <w:color w:val="333333"/>
            <w:spacing w:val="8"/>
            <w:sz w:val="28"/>
            <w:szCs w:val="28"/>
          </w:rPr>
          <w:t>，团结动员亿万职工积极建功新时代，加强对职工的思想政治引领，加大对职工群众的维权服务力度，深入推进工会改革创新，勇于担当、锐意进取，积极作为、真抓实干，开创新时代我国工运事业和工会工作新局面。</w:t>
        </w:r>
      </w:hyperlink>
    </w:p>
    <w:p w:rsidR="00287E48" w:rsidRPr="00287E48" w:rsidRDefault="00287E48" w:rsidP="00287E48">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287E48">
        <w:rPr>
          <w:rFonts w:ascii="华文仿宋" w:eastAsia="华文仿宋" w:hAnsi="华文仿宋"/>
          <w:color w:val="333333"/>
          <w:spacing w:val="8"/>
          <w:sz w:val="28"/>
          <w:szCs w:val="28"/>
        </w:rPr>
        <w:t>A</w:t>
      </w:r>
      <w:r w:rsidRPr="00287E48">
        <w:rPr>
          <w:rFonts w:ascii="华文仿宋" w:eastAsia="华文仿宋" w:hAnsi="华文仿宋" w:hint="eastAsia"/>
          <w:color w:val="333333"/>
          <w:spacing w:val="8"/>
          <w:sz w:val="28"/>
          <w:szCs w:val="28"/>
        </w:rPr>
        <w:t xml:space="preserve">、党对工会工作的领导  </w:t>
      </w:r>
      <w:r>
        <w:rPr>
          <w:rFonts w:ascii="华文仿宋" w:eastAsia="华文仿宋" w:hAnsi="华文仿宋" w:hint="eastAsia"/>
          <w:color w:val="333333"/>
          <w:spacing w:val="8"/>
          <w:sz w:val="28"/>
          <w:szCs w:val="28"/>
        </w:rPr>
        <w:t xml:space="preserve">         </w:t>
      </w:r>
      <w:r w:rsidRPr="00287E48">
        <w:rPr>
          <w:rFonts w:ascii="华文仿宋" w:eastAsia="华文仿宋" w:hAnsi="华文仿宋" w:hint="eastAsia"/>
          <w:color w:val="333333"/>
          <w:spacing w:val="8"/>
          <w:sz w:val="28"/>
          <w:szCs w:val="28"/>
        </w:rPr>
        <w:t xml:space="preserve">  B、党对妇女工作的领导</w:t>
      </w:r>
    </w:p>
    <w:p w:rsidR="00287E48" w:rsidRPr="00287E48" w:rsidRDefault="00287E48" w:rsidP="00287E48">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287E48">
        <w:rPr>
          <w:rFonts w:ascii="华文仿宋" w:eastAsia="华文仿宋" w:hAnsi="华文仿宋"/>
          <w:color w:val="333333"/>
          <w:spacing w:val="8"/>
          <w:sz w:val="28"/>
          <w:szCs w:val="28"/>
        </w:rPr>
        <w:t>B</w:t>
      </w:r>
      <w:r w:rsidRPr="00287E48">
        <w:rPr>
          <w:rFonts w:ascii="华文仿宋" w:eastAsia="华文仿宋" w:hAnsi="华文仿宋" w:hint="eastAsia"/>
          <w:color w:val="333333"/>
          <w:spacing w:val="8"/>
          <w:sz w:val="28"/>
          <w:szCs w:val="28"/>
        </w:rPr>
        <w:t>、</w:t>
      </w:r>
      <w:r w:rsidRPr="00287E48">
        <w:rPr>
          <w:rFonts w:ascii="华文仿宋" w:eastAsia="华文仿宋" w:hAnsi="华文仿宋"/>
          <w:color w:val="333333"/>
          <w:spacing w:val="8"/>
          <w:sz w:val="28"/>
          <w:szCs w:val="28"/>
        </w:rPr>
        <w:t>党对青年工作的领导</w:t>
      </w:r>
    </w:p>
    <w:p w:rsidR="00287E48" w:rsidRDefault="00287E48" w:rsidP="00287E48">
      <w:pPr>
        <w:shd w:val="clear" w:color="auto" w:fill="FFFFFF"/>
        <w:wordWrap w:val="0"/>
        <w:spacing w:line="400" w:lineRule="exact"/>
        <w:ind w:firstLineChars="150" w:firstLine="450"/>
        <w:rPr>
          <w:rFonts w:ascii="仿宋_GB2312" w:eastAsia="仿宋_GB2312" w:hAnsi="Segoe UI" w:cs="Segoe UI"/>
          <w:color w:val="484848"/>
          <w:sz w:val="30"/>
          <w:szCs w:val="30"/>
        </w:rPr>
      </w:pPr>
    </w:p>
    <w:p w:rsidR="00287E48" w:rsidRPr="00287E48" w:rsidRDefault="00287E48" w:rsidP="00287E48">
      <w:pPr>
        <w:pStyle w:val="a7"/>
        <w:numPr>
          <w:ilvl w:val="0"/>
          <w:numId w:val="3"/>
        </w:numPr>
        <w:shd w:val="clear" w:color="auto" w:fill="FFFFFF"/>
        <w:tabs>
          <w:tab w:val="left" w:pos="1134"/>
        </w:tabs>
        <w:spacing w:before="0" w:beforeAutospacing="0" w:after="0" w:afterAutospacing="0" w:line="400" w:lineRule="exact"/>
        <w:ind w:left="0" w:firstLine="576"/>
        <w:rPr>
          <w:rFonts w:ascii="华文仿宋" w:eastAsia="华文仿宋" w:hAnsi="华文仿宋"/>
          <w:color w:val="333333"/>
          <w:spacing w:val="8"/>
          <w:sz w:val="28"/>
          <w:szCs w:val="28"/>
        </w:rPr>
      </w:pPr>
      <w:r w:rsidRPr="00287E48">
        <w:rPr>
          <w:rFonts w:ascii="华文仿宋" w:eastAsia="华文仿宋" w:hAnsi="华文仿宋" w:hint="eastAsia"/>
          <w:color w:val="333333"/>
          <w:spacing w:val="8"/>
          <w:sz w:val="28"/>
          <w:szCs w:val="28"/>
        </w:rPr>
        <w:lastRenderedPageBreak/>
        <w:t>2018年10月29日，习近平在同中华全国总工会新一届领导班子成员集体谈话时强调：（</w:t>
      </w:r>
      <w:r w:rsidR="00DD5F50">
        <w:rPr>
          <w:rFonts w:ascii="华文仿宋" w:eastAsia="华文仿宋" w:hAnsi="华文仿宋" w:hint="eastAsia"/>
          <w:color w:val="333333"/>
          <w:spacing w:val="8"/>
          <w:sz w:val="28"/>
          <w:szCs w:val="28"/>
        </w:rPr>
        <w:t>B</w:t>
      </w:r>
      <w:r w:rsidRPr="00287E48">
        <w:rPr>
          <w:rFonts w:ascii="华文仿宋" w:eastAsia="华文仿宋" w:hAnsi="华文仿宋" w:hint="eastAsia"/>
          <w:color w:val="333333"/>
          <w:spacing w:val="8"/>
          <w:sz w:val="28"/>
          <w:szCs w:val="28"/>
        </w:rPr>
        <w:t>）要忠诚党的事业，通过扎实有效的工作把坚持党的领导和我国社会主义制度落实到广大职工群众中去。</w:t>
      </w:r>
    </w:p>
    <w:p w:rsidR="00287E48" w:rsidRPr="00DD5F50" w:rsidRDefault="00287E48" w:rsidP="00DD5F50">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DD5F50">
        <w:rPr>
          <w:rFonts w:ascii="华文仿宋" w:eastAsia="华文仿宋" w:hAnsi="华文仿宋" w:hint="eastAsia"/>
          <w:color w:val="333333"/>
          <w:spacing w:val="8"/>
          <w:sz w:val="28"/>
          <w:szCs w:val="28"/>
        </w:rPr>
        <w:t xml:space="preserve">A、统战       </w:t>
      </w:r>
      <w:r w:rsidR="00DD5F50">
        <w:rPr>
          <w:rFonts w:ascii="华文仿宋" w:eastAsia="华文仿宋" w:hAnsi="华文仿宋" w:hint="eastAsia"/>
          <w:color w:val="333333"/>
          <w:spacing w:val="8"/>
          <w:sz w:val="28"/>
          <w:szCs w:val="28"/>
        </w:rPr>
        <w:t xml:space="preserve">       </w:t>
      </w:r>
      <w:r w:rsidRPr="00DD5F50">
        <w:rPr>
          <w:rFonts w:ascii="华文仿宋" w:eastAsia="华文仿宋" w:hAnsi="华文仿宋" w:hint="eastAsia"/>
          <w:color w:val="333333"/>
          <w:spacing w:val="8"/>
          <w:sz w:val="28"/>
          <w:szCs w:val="28"/>
        </w:rPr>
        <w:t xml:space="preserve">   B、工</w:t>
      </w:r>
      <w:r w:rsidRPr="00DD5F50">
        <w:rPr>
          <w:rFonts w:ascii="华文仿宋" w:eastAsia="华文仿宋" w:hAnsi="华文仿宋"/>
          <w:color w:val="333333"/>
          <w:spacing w:val="8"/>
          <w:sz w:val="28"/>
          <w:szCs w:val="28"/>
        </w:rPr>
        <w:t>会</w:t>
      </w:r>
      <w:r w:rsidRPr="00DD5F50">
        <w:rPr>
          <w:rFonts w:ascii="华文仿宋" w:eastAsia="华文仿宋" w:hAnsi="华文仿宋" w:hint="eastAsia"/>
          <w:color w:val="333333"/>
          <w:spacing w:val="8"/>
          <w:sz w:val="28"/>
          <w:szCs w:val="28"/>
        </w:rPr>
        <w:t xml:space="preserve">  </w:t>
      </w:r>
      <w:r w:rsidR="00DD5F50">
        <w:rPr>
          <w:rFonts w:ascii="华文仿宋" w:eastAsia="华文仿宋" w:hAnsi="华文仿宋" w:hint="eastAsia"/>
          <w:color w:val="333333"/>
          <w:spacing w:val="8"/>
          <w:sz w:val="28"/>
          <w:szCs w:val="28"/>
        </w:rPr>
        <w:t xml:space="preserve">        </w:t>
      </w:r>
      <w:r w:rsidRPr="00DD5F50">
        <w:rPr>
          <w:rFonts w:ascii="华文仿宋" w:eastAsia="华文仿宋" w:hAnsi="华文仿宋"/>
          <w:color w:val="333333"/>
          <w:spacing w:val="8"/>
          <w:sz w:val="28"/>
          <w:szCs w:val="28"/>
        </w:rPr>
        <w:t xml:space="preserve">    </w:t>
      </w:r>
      <w:r w:rsidR="00DD5F50">
        <w:rPr>
          <w:rFonts w:ascii="华文仿宋" w:eastAsia="华文仿宋" w:hAnsi="华文仿宋" w:hint="eastAsia"/>
          <w:color w:val="333333"/>
          <w:spacing w:val="8"/>
          <w:sz w:val="28"/>
          <w:szCs w:val="28"/>
        </w:rPr>
        <w:t xml:space="preserve">  </w:t>
      </w:r>
      <w:r w:rsidRPr="00DD5F50">
        <w:rPr>
          <w:rFonts w:ascii="华文仿宋" w:eastAsia="华文仿宋" w:hAnsi="华文仿宋" w:hint="eastAsia"/>
          <w:color w:val="333333"/>
          <w:spacing w:val="8"/>
          <w:sz w:val="28"/>
          <w:szCs w:val="28"/>
        </w:rPr>
        <w:t>C、</w:t>
      </w:r>
      <w:r w:rsidRPr="00DD5F50">
        <w:rPr>
          <w:rFonts w:ascii="华文仿宋" w:eastAsia="华文仿宋" w:hAnsi="华文仿宋"/>
          <w:color w:val="333333"/>
          <w:spacing w:val="8"/>
          <w:sz w:val="28"/>
          <w:szCs w:val="28"/>
        </w:rPr>
        <w:t>共青团</w:t>
      </w:r>
    </w:p>
    <w:p w:rsidR="00287E48" w:rsidRDefault="00287E48" w:rsidP="00287E48">
      <w:pPr>
        <w:shd w:val="clear" w:color="auto" w:fill="FFFFFF"/>
        <w:wordWrap w:val="0"/>
        <w:spacing w:line="400" w:lineRule="exact"/>
        <w:ind w:firstLineChars="150" w:firstLine="450"/>
        <w:rPr>
          <w:rFonts w:ascii="仿宋_GB2312" w:eastAsia="仿宋_GB2312" w:hAnsi="Segoe UI" w:cs="Segoe UI"/>
          <w:color w:val="484848"/>
          <w:sz w:val="30"/>
          <w:szCs w:val="30"/>
        </w:rPr>
      </w:pPr>
    </w:p>
    <w:p w:rsidR="00287E48" w:rsidRPr="00DD5F50" w:rsidRDefault="00287E48" w:rsidP="00DD5F50">
      <w:pPr>
        <w:pStyle w:val="a7"/>
        <w:numPr>
          <w:ilvl w:val="0"/>
          <w:numId w:val="3"/>
        </w:numPr>
        <w:shd w:val="clear" w:color="auto" w:fill="FFFFFF"/>
        <w:tabs>
          <w:tab w:val="left" w:pos="1134"/>
        </w:tabs>
        <w:spacing w:before="0" w:beforeAutospacing="0" w:after="0" w:afterAutospacing="0" w:line="400" w:lineRule="exact"/>
        <w:ind w:left="0" w:firstLine="576"/>
        <w:rPr>
          <w:rFonts w:ascii="华文仿宋" w:eastAsia="华文仿宋" w:hAnsi="华文仿宋"/>
          <w:color w:val="333333"/>
          <w:spacing w:val="8"/>
          <w:sz w:val="28"/>
          <w:szCs w:val="28"/>
        </w:rPr>
      </w:pPr>
      <w:r w:rsidRPr="00DD5F50">
        <w:rPr>
          <w:rFonts w:ascii="华文仿宋" w:eastAsia="华文仿宋" w:hAnsi="华文仿宋" w:hint="eastAsia"/>
          <w:color w:val="333333"/>
          <w:spacing w:val="8"/>
          <w:sz w:val="28"/>
          <w:szCs w:val="28"/>
        </w:rPr>
        <w:t>2018年10月29日，习近平在同中华全国总工会新一届领导班子成员集体谈话时强调：要把执行党的意志的坚定性和为职工服务的实效性统一起来，把党的（A</w:t>
      </w:r>
      <w:r w:rsidRPr="00DD5F50">
        <w:rPr>
          <w:rFonts w:ascii="华文仿宋" w:eastAsia="华文仿宋" w:hAnsi="华文仿宋"/>
          <w:color w:val="333333"/>
          <w:spacing w:val="8"/>
          <w:sz w:val="28"/>
          <w:szCs w:val="28"/>
        </w:rPr>
        <w:t>）</w:t>
      </w:r>
      <w:r w:rsidRPr="00DD5F50">
        <w:rPr>
          <w:rFonts w:ascii="华文仿宋" w:eastAsia="华文仿宋" w:hAnsi="华文仿宋" w:hint="eastAsia"/>
          <w:color w:val="333333"/>
          <w:spacing w:val="8"/>
          <w:sz w:val="28"/>
          <w:szCs w:val="28"/>
        </w:rPr>
        <w:t>和决策部署落实到工会各项工作中去，把党的意志和主张落实到广大职工中去。</w:t>
      </w:r>
      <w:r w:rsidRPr="00DD5F50">
        <w:rPr>
          <w:rFonts w:ascii="华文仿宋" w:eastAsia="华文仿宋" w:hAnsi="华文仿宋"/>
          <w:color w:val="333333"/>
          <w:spacing w:val="8"/>
          <w:sz w:val="28"/>
          <w:szCs w:val="28"/>
        </w:rPr>
        <w:t xml:space="preserve"> </w:t>
      </w:r>
    </w:p>
    <w:p w:rsidR="00287E48" w:rsidRPr="00DD5F50" w:rsidRDefault="00287E48" w:rsidP="00DD5F50">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DD5F50">
        <w:rPr>
          <w:rFonts w:ascii="华文仿宋" w:eastAsia="华文仿宋" w:hAnsi="华文仿宋"/>
          <w:color w:val="333333"/>
          <w:spacing w:val="8"/>
          <w:sz w:val="28"/>
          <w:szCs w:val="28"/>
        </w:rPr>
        <w:t>A</w:t>
      </w:r>
      <w:r w:rsidRPr="00DD5F50">
        <w:rPr>
          <w:rFonts w:ascii="华文仿宋" w:eastAsia="华文仿宋" w:hAnsi="华文仿宋" w:hint="eastAsia"/>
          <w:color w:val="333333"/>
          <w:spacing w:val="8"/>
          <w:sz w:val="28"/>
          <w:szCs w:val="28"/>
        </w:rPr>
        <w:t xml:space="preserve">、路线方针政策    </w:t>
      </w:r>
      <w:r w:rsidR="00DD5F50">
        <w:rPr>
          <w:rFonts w:ascii="华文仿宋" w:eastAsia="华文仿宋" w:hAnsi="华文仿宋" w:hint="eastAsia"/>
          <w:color w:val="333333"/>
          <w:spacing w:val="8"/>
          <w:sz w:val="28"/>
          <w:szCs w:val="28"/>
        </w:rPr>
        <w:t xml:space="preserve">    </w:t>
      </w:r>
      <w:r w:rsidRPr="00DD5F50">
        <w:rPr>
          <w:rFonts w:ascii="华文仿宋" w:eastAsia="华文仿宋" w:hAnsi="华文仿宋"/>
          <w:color w:val="333333"/>
          <w:spacing w:val="8"/>
          <w:sz w:val="28"/>
          <w:szCs w:val="28"/>
        </w:rPr>
        <w:t>B</w:t>
      </w:r>
      <w:r w:rsidRPr="00DD5F50">
        <w:rPr>
          <w:rFonts w:ascii="华文仿宋" w:eastAsia="华文仿宋" w:hAnsi="华文仿宋" w:hint="eastAsia"/>
          <w:color w:val="333333"/>
          <w:spacing w:val="8"/>
          <w:sz w:val="28"/>
          <w:szCs w:val="28"/>
        </w:rPr>
        <w:t xml:space="preserve">、路线战略政策   </w:t>
      </w:r>
      <w:r w:rsidR="00DD5F50">
        <w:rPr>
          <w:rFonts w:ascii="华文仿宋" w:eastAsia="华文仿宋" w:hAnsi="华文仿宋" w:hint="eastAsia"/>
          <w:color w:val="333333"/>
          <w:spacing w:val="8"/>
          <w:sz w:val="28"/>
          <w:szCs w:val="28"/>
        </w:rPr>
        <w:t xml:space="preserve">     </w:t>
      </w:r>
      <w:r w:rsidRPr="00DD5F50">
        <w:rPr>
          <w:rFonts w:ascii="华文仿宋" w:eastAsia="华文仿宋" w:hAnsi="华文仿宋" w:hint="eastAsia"/>
          <w:color w:val="333333"/>
          <w:spacing w:val="8"/>
          <w:sz w:val="28"/>
          <w:szCs w:val="28"/>
        </w:rPr>
        <w:t>C、路线方向政策</w:t>
      </w:r>
    </w:p>
    <w:p w:rsidR="00287E48" w:rsidRDefault="00287E48" w:rsidP="00287E48">
      <w:pPr>
        <w:shd w:val="clear" w:color="auto" w:fill="FFFFFF"/>
        <w:wordWrap w:val="0"/>
        <w:spacing w:line="400" w:lineRule="exact"/>
        <w:ind w:firstLineChars="150" w:firstLine="450"/>
        <w:rPr>
          <w:rFonts w:ascii="仿宋_GB2312" w:eastAsia="仿宋_GB2312" w:hAnsi="Segoe UI" w:cs="Segoe UI"/>
          <w:color w:val="484848"/>
          <w:sz w:val="30"/>
          <w:szCs w:val="30"/>
        </w:rPr>
      </w:pPr>
    </w:p>
    <w:p w:rsidR="00287E48" w:rsidRPr="00DD5F50" w:rsidRDefault="00287E48" w:rsidP="00DD5F50">
      <w:pPr>
        <w:pStyle w:val="a7"/>
        <w:numPr>
          <w:ilvl w:val="0"/>
          <w:numId w:val="3"/>
        </w:numPr>
        <w:shd w:val="clear" w:color="auto" w:fill="FFFFFF"/>
        <w:tabs>
          <w:tab w:val="left" w:pos="1134"/>
        </w:tabs>
        <w:spacing w:before="0" w:beforeAutospacing="0" w:after="0" w:afterAutospacing="0" w:line="400" w:lineRule="exact"/>
        <w:ind w:left="0" w:firstLine="576"/>
        <w:rPr>
          <w:rFonts w:ascii="华文仿宋" w:eastAsia="华文仿宋" w:hAnsi="华文仿宋"/>
          <w:color w:val="333333"/>
          <w:spacing w:val="8"/>
          <w:sz w:val="28"/>
          <w:szCs w:val="28"/>
        </w:rPr>
      </w:pPr>
      <w:r w:rsidRPr="00DD5F50">
        <w:rPr>
          <w:rFonts w:ascii="华文仿宋" w:eastAsia="华文仿宋" w:hAnsi="华文仿宋" w:hint="eastAsia"/>
          <w:color w:val="333333"/>
          <w:spacing w:val="8"/>
          <w:sz w:val="28"/>
          <w:szCs w:val="28"/>
        </w:rPr>
        <w:t>2018年10月29日，习近平在同中华全国总工会新一届领导班子成员集体谈话时指出：（A</w:t>
      </w:r>
      <w:r w:rsidRPr="00DD5F50">
        <w:rPr>
          <w:rFonts w:ascii="华文仿宋" w:eastAsia="华文仿宋" w:hAnsi="华文仿宋"/>
          <w:color w:val="333333"/>
          <w:spacing w:val="8"/>
          <w:sz w:val="28"/>
          <w:szCs w:val="28"/>
        </w:rPr>
        <w:t>）</w:t>
      </w:r>
      <w:r w:rsidRPr="00DD5F50">
        <w:rPr>
          <w:rFonts w:ascii="华文仿宋" w:eastAsia="华文仿宋" w:hAnsi="华文仿宋" w:hint="eastAsia"/>
          <w:color w:val="333333"/>
          <w:spacing w:val="8"/>
          <w:sz w:val="28"/>
          <w:szCs w:val="28"/>
        </w:rPr>
        <w:t>是民族的精英、人民的楷模。（）是职工队伍中的高技能人才。</w:t>
      </w:r>
    </w:p>
    <w:p w:rsidR="00287E48" w:rsidRPr="00DD5F50" w:rsidRDefault="00287E48" w:rsidP="00DD5F50">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DD5F50">
        <w:rPr>
          <w:rFonts w:ascii="华文仿宋" w:eastAsia="华文仿宋" w:hAnsi="华文仿宋"/>
          <w:color w:val="333333"/>
          <w:spacing w:val="8"/>
          <w:sz w:val="28"/>
          <w:szCs w:val="28"/>
        </w:rPr>
        <w:t>A</w:t>
      </w:r>
      <w:r w:rsidRPr="00DD5F50">
        <w:rPr>
          <w:rFonts w:ascii="华文仿宋" w:eastAsia="华文仿宋" w:hAnsi="华文仿宋" w:hint="eastAsia"/>
          <w:color w:val="333333"/>
          <w:spacing w:val="8"/>
          <w:sz w:val="28"/>
          <w:szCs w:val="28"/>
        </w:rPr>
        <w:t xml:space="preserve">、劳动模范、大国工匠        </w:t>
      </w:r>
      <w:r w:rsidR="00DD5F50">
        <w:rPr>
          <w:rFonts w:ascii="华文仿宋" w:eastAsia="华文仿宋" w:hAnsi="华文仿宋" w:hint="eastAsia"/>
          <w:color w:val="333333"/>
          <w:spacing w:val="8"/>
          <w:sz w:val="28"/>
          <w:szCs w:val="28"/>
        </w:rPr>
        <w:t xml:space="preserve">      </w:t>
      </w:r>
      <w:r w:rsidRPr="00DD5F50">
        <w:rPr>
          <w:rFonts w:ascii="华文仿宋" w:eastAsia="华文仿宋" w:hAnsi="华文仿宋"/>
          <w:color w:val="333333"/>
          <w:spacing w:val="8"/>
          <w:sz w:val="28"/>
          <w:szCs w:val="28"/>
        </w:rPr>
        <w:t>B</w:t>
      </w:r>
      <w:r w:rsidRPr="00DD5F50">
        <w:rPr>
          <w:rFonts w:ascii="华文仿宋" w:eastAsia="华文仿宋" w:hAnsi="华文仿宋" w:hint="eastAsia"/>
          <w:color w:val="333333"/>
          <w:spacing w:val="8"/>
          <w:sz w:val="28"/>
          <w:szCs w:val="28"/>
        </w:rPr>
        <w:t>、先进工作</w:t>
      </w:r>
      <w:r w:rsidRPr="00DD5F50">
        <w:rPr>
          <w:rFonts w:ascii="华文仿宋" w:eastAsia="华文仿宋" w:hAnsi="华文仿宋"/>
          <w:color w:val="333333"/>
          <w:spacing w:val="8"/>
          <w:sz w:val="28"/>
          <w:szCs w:val="28"/>
        </w:rPr>
        <w:t>者</w:t>
      </w:r>
      <w:r w:rsidRPr="00DD5F50">
        <w:rPr>
          <w:rFonts w:ascii="华文仿宋" w:eastAsia="华文仿宋" w:hAnsi="华文仿宋" w:hint="eastAsia"/>
          <w:color w:val="333333"/>
          <w:spacing w:val="8"/>
          <w:sz w:val="28"/>
          <w:szCs w:val="28"/>
        </w:rPr>
        <w:t>、</w:t>
      </w:r>
      <w:r w:rsidR="00DD5F50">
        <w:rPr>
          <w:rFonts w:ascii="华文仿宋" w:eastAsia="华文仿宋" w:hAnsi="华文仿宋" w:hint="eastAsia"/>
          <w:color w:val="333333"/>
          <w:spacing w:val="8"/>
          <w:sz w:val="28"/>
          <w:szCs w:val="28"/>
        </w:rPr>
        <w:t>能工巧匠</w:t>
      </w:r>
    </w:p>
    <w:p w:rsidR="00287E48" w:rsidRPr="00DD5F50" w:rsidRDefault="00287E48" w:rsidP="00DD5F50">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DD5F50">
        <w:rPr>
          <w:rFonts w:ascii="华文仿宋" w:eastAsia="华文仿宋" w:hAnsi="华文仿宋" w:hint="eastAsia"/>
          <w:color w:val="333333"/>
          <w:spacing w:val="8"/>
          <w:sz w:val="28"/>
          <w:szCs w:val="28"/>
        </w:rPr>
        <w:t>C、劳动</w:t>
      </w:r>
      <w:r w:rsidRPr="00DD5F50">
        <w:rPr>
          <w:rFonts w:ascii="华文仿宋" w:eastAsia="华文仿宋" w:hAnsi="华文仿宋"/>
          <w:color w:val="333333"/>
          <w:spacing w:val="8"/>
          <w:sz w:val="28"/>
          <w:szCs w:val="28"/>
        </w:rPr>
        <w:t>模范、先进工作者</w:t>
      </w:r>
    </w:p>
    <w:p w:rsidR="00287E48" w:rsidRPr="00A56A02" w:rsidRDefault="00287E48" w:rsidP="00287E48">
      <w:pPr>
        <w:shd w:val="clear" w:color="auto" w:fill="FFFFFF"/>
        <w:wordWrap w:val="0"/>
        <w:spacing w:line="400" w:lineRule="exact"/>
        <w:ind w:firstLineChars="150" w:firstLine="450"/>
        <w:rPr>
          <w:rFonts w:ascii="仿宋_GB2312" w:eastAsia="仿宋_GB2312" w:hAnsi="Segoe UI" w:cs="Segoe UI"/>
          <w:color w:val="484848"/>
          <w:sz w:val="30"/>
          <w:szCs w:val="30"/>
        </w:rPr>
      </w:pPr>
    </w:p>
    <w:p w:rsidR="00287E48" w:rsidRPr="00DD5F50" w:rsidRDefault="00287E48" w:rsidP="00DD5F50">
      <w:pPr>
        <w:pStyle w:val="a7"/>
        <w:numPr>
          <w:ilvl w:val="0"/>
          <w:numId w:val="3"/>
        </w:numPr>
        <w:shd w:val="clear" w:color="auto" w:fill="FFFFFF"/>
        <w:tabs>
          <w:tab w:val="left" w:pos="1134"/>
        </w:tabs>
        <w:spacing w:before="0" w:beforeAutospacing="0" w:after="0" w:afterAutospacing="0" w:line="400" w:lineRule="exact"/>
        <w:ind w:left="0" w:firstLine="576"/>
        <w:rPr>
          <w:rFonts w:ascii="华文仿宋" w:eastAsia="华文仿宋" w:hAnsi="华文仿宋"/>
          <w:color w:val="333333"/>
          <w:spacing w:val="8"/>
          <w:sz w:val="28"/>
          <w:szCs w:val="28"/>
        </w:rPr>
      </w:pPr>
      <w:r w:rsidRPr="00DD5F50">
        <w:rPr>
          <w:rFonts w:ascii="华文仿宋" w:eastAsia="华文仿宋" w:hAnsi="华文仿宋" w:hint="eastAsia"/>
          <w:color w:val="333333"/>
          <w:spacing w:val="8"/>
          <w:sz w:val="28"/>
          <w:szCs w:val="28"/>
        </w:rPr>
        <w:t xml:space="preserve">2018年10月29日，习近平在同中华全国总工会新一届领导班子成员集体谈话时强调，引导职工群众（ </w:t>
      </w:r>
      <w:r w:rsidRPr="00DD5F50">
        <w:rPr>
          <w:rFonts w:ascii="华文仿宋" w:eastAsia="华文仿宋" w:hAnsi="华文仿宋"/>
          <w:color w:val="333333"/>
          <w:spacing w:val="8"/>
          <w:sz w:val="28"/>
          <w:szCs w:val="28"/>
        </w:rPr>
        <w:t>A</w:t>
      </w:r>
      <w:r w:rsidR="00DD5F50">
        <w:rPr>
          <w:rFonts w:ascii="华文仿宋" w:eastAsia="华文仿宋" w:hAnsi="华文仿宋" w:hint="eastAsia"/>
          <w:color w:val="333333"/>
          <w:spacing w:val="8"/>
          <w:sz w:val="28"/>
          <w:szCs w:val="28"/>
        </w:rPr>
        <w:t xml:space="preserve"> </w:t>
      </w:r>
      <w:r w:rsidRPr="00DD5F50">
        <w:rPr>
          <w:rFonts w:ascii="华文仿宋" w:eastAsia="华文仿宋" w:hAnsi="华文仿宋"/>
          <w:color w:val="333333"/>
          <w:spacing w:val="8"/>
          <w:sz w:val="28"/>
          <w:szCs w:val="28"/>
        </w:rPr>
        <w:t>）</w:t>
      </w:r>
      <w:r w:rsidRPr="00DD5F50">
        <w:rPr>
          <w:rFonts w:ascii="华文仿宋" w:eastAsia="华文仿宋" w:hAnsi="华文仿宋" w:hint="eastAsia"/>
          <w:color w:val="333333"/>
          <w:spacing w:val="8"/>
          <w:sz w:val="28"/>
          <w:szCs w:val="28"/>
        </w:rPr>
        <w:t>，巩固党执政的阶级基础和群众基础，是工会组织的政治责任</w:t>
      </w:r>
      <w:r w:rsidR="00DD5F50">
        <w:rPr>
          <w:rFonts w:ascii="华文仿宋" w:eastAsia="华文仿宋" w:hAnsi="华文仿宋" w:hint="eastAsia"/>
          <w:color w:val="333333"/>
          <w:spacing w:val="8"/>
          <w:sz w:val="28"/>
          <w:szCs w:val="28"/>
        </w:rPr>
        <w:t>。</w:t>
      </w:r>
    </w:p>
    <w:p w:rsidR="00287E48" w:rsidRPr="00DD5F50" w:rsidRDefault="00287E48" w:rsidP="00DD5F50">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DD5F50">
        <w:rPr>
          <w:rFonts w:ascii="华文仿宋" w:eastAsia="华文仿宋" w:hAnsi="华文仿宋"/>
          <w:color w:val="333333"/>
          <w:spacing w:val="8"/>
          <w:sz w:val="28"/>
          <w:szCs w:val="28"/>
        </w:rPr>
        <w:t>A</w:t>
      </w:r>
      <w:r w:rsidRPr="00DD5F50">
        <w:rPr>
          <w:rFonts w:ascii="华文仿宋" w:eastAsia="华文仿宋" w:hAnsi="华文仿宋" w:hint="eastAsia"/>
          <w:color w:val="333333"/>
          <w:spacing w:val="8"/>
          <w:sz w:val="28"/>
          <w:szCs w:val="28"/>
        </w:rPr>
        <w:t xml:space="preserve">、听党话、跟党走   </w:t>
      </w:r>
      <w:r w:rsidR="00DD5F50">
        <w:rPr>
          <w:rFonts w:ascii="华文仿宋" w:eastAsia="华文仿宋" w:hAnsi="华文仿宋" w:hint="eastAsia"/>
          <w:color w:val="333333"/>
          <w:spacing w:val="8"/>
          <w:sz w:val="28"/>
          <w:szCs w:val="28"/>
        </w:rPr>
        <w:t xml:space="preserve">               </w:t>
      </w:r>
      <w:r w:rsidRPr="00DD5F50">
        <w:rPr>
          <w:rFonts w:ascii="华文仿宋" w:eastAsia="华文仿宋" w:hAnsi="华文仿宋" w:hint="eastAsia"/>
          <w:color w:val="333333"/>
          <w:spacing w:val="8"/>
          <w:sz w:val="28"/>
          <w:szCs w:val="28"/>
        </w:rPr>
        <w:t xml:space="preserve"> B、不</w:t>
      </w:r>
      <w:r w:rsidRPr="00DD5F50">
        <w:rPr>
          <w:rFonts w:ascii="华文仿宋" w:eastAsia="华文仿宋" w:hAnsi="华文仿宋"/>
          <w:color w:val="333333"/>
          <w:spacing w:val="8"/>
          <w:sz w:val="28"/>
          <w:szCs w:val="28"/>
        </w:rPr>
        <w:t>忘</w:t>
      </w:r>
      <w:r w:rsidRPr="00DD5F50">
        <w:rPr>
          <w:rFonts w:ascii="华文仿宋" w:eastAsia="华文仿宋" w:hAnsi="华文仿宋" w:hint="eastAsia"/>
          <w:color w:val="333333"/>
          <w:spacing w:val="8"/>
          <w:sz w:val="28"/>
          <w:szCs w:val="28"/>
        </w:rPr>
        <w:t>初</w:t>
      </w:r>
      <w:r w:rsidRPr="00DD5F50">
        <w:rPr>
          <w:rFonts w:ascii="华文仿宋" w:eastAsia="华文仿宋" w:hAnsi="华文仿宋"/>
          <w:color w:val="333333"/>
          <w:spacing w:val="8"/>
          <w:sz w:val="28"/>
          <w:szCs w:val="28"/>
        </w:rPr>
        <w:t>心、牢记使命</w:t>
      </w:r>
    </w:p>
    <w:p w:rsidR="00287E48" w:rsidRPr="00DD5F50" w:rsidRDefault="00287E48" w:rsidP="00DD5F50">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DD5F50">
        <w:rPr>
          <w:rFonts w:ascii="华文仿宋" w:eastAsia="华文仿宋" w:hAnsi="华文仿宋"/>
          <w:color w:val="333333"/>
          <w:spacing w:val="8"/>
          <w:sz w:val="28"/>
          <w:szCs w:val="28"/>
        </w:rPr>
        <w:t>C</w:t>
      </w:r>
      <w:r w:rsidRPr="00DD5F50">
        <w:rPr>
          <w:rFonts w:ascii="华文仿宋" w:eastAsia="华文仿宋" w:hAnsi="华文仿宋" w:hint="eastAsia"/>
          <w:color w:val="333333"/>
          <w:spacing w:val="8"/>
          <w:sz w:val="28"/>
          <w:szCs w:val="28"/>
        </w:rPr>
        <w:t>、</w:t>
      </w:r>
      <w:r w:rsidR="00DD5F50">
        <w:rPr>
          <w:rFonts w:ascii="华文仿宋" w:eastAsia="华文仿宋" w:hAnsi="华文仿宋" w:hint="eastAsia"/>
          <w:color w:val="333333"/>
          <w:spacing w:val="8"/>
          <w:sz w:val="28"/>
          <w:szCs w:val="28"/>
        </w:rPr>
        <w:t>当好主人翁、建功新时代</w:t>
      </w:r>
    </w:p>
    <w:p w:rsidR="00287E48" w:rsidRDefault="00287E48" w:rsidP="00287E48">
      <w:pPr>
        <w:shd w:val="clear" w:color="auto" w:fill="FFFFFF"/>
        <w:wordWrap w:val="0"/>
        <w:spacing w:line="400" w:lineRule="exact"/>
        <w:ind w:firstLineChars="150" w:firstLine="450"/>
        <w:rPr>
          <w:rFonts w:ascii="仿宋_GB2312" w:eastAsia="仿宋_GB2312" w:hAnsi="Segoe UI" w:cs="Segoe UI"/>
          <w:color w:val="484848"/>
          <w:sz w:val="30"/>
          <w:szCs w:val="30"/>
        </w:rPr>
      </w:pPr>
    </w:p>
    <w:p w:rsidR="00287E48" w:rsidRPr="00DD5F50" w:rsidRDefault="00287E48" w:rsidP="00DD5F50">
      <w:pPr>
        <w:pStyle w:val="a7"/>
        <w:numPr>
          <w:ilvl w:val="0"/>
          <w:numId w:val="3"/>
        </w:numPr>
        <w:shd w:val="clear" w:color="auto" w:fill="FFFFFF"/>
        <w:tabs>
          <w:tab w:val="left" w:pos="1134"/>
        </w:tabs>
        <w:spacing w:before="0" w:beforeAutospacing="0" w:after="0" w:afterAutospacing="0" w:line="400" w:lineRule="exact"/>
        <w:ind w:left="0" w:firstLine="576"/>
        <w:rPr>
          <w:rFonts w:ascii="华文仿宋" w:eastAsia="华文仿宋" w:hAnsi="华文仿宋"/>
          <w:color w:val="333333"/>
          <w:spacing w:val="8"/>
          <w:sz w:val="28"/>
          <w:szCs w:val="28"/>
        </w:rPr>
      </w:pPr>
      <w:r w:rsidRPr="00DD5F50">
        <w:rPr>
          <w:rFonts w:ascii="华文仿宋" w:eastAsia="华文仿宋" w:hAnsi="华文仿宋" w:hint="eastAsia"/>
          <w:color w:val="333333"/>
          <w:spacing w:val="8"/>
          <w:sz w:val="28"/>
          <w:szCs w:val="28"/>
        </w:rPr>
        <w:t>2018年10月29日，习近平在同中华全国总工会新一届领导班子成员集体谈话时指出，工会要坚持以职工为中心的工作导向，抓住职工群众最关心最直接最现实的利益问题，认真</w:t>
      </w:r>
      <w:r w:rsidR="008021BA" w:rsidRPr="00DD5F50">
        <w:rPr>
          <w:rFonts w:ascii="华文仿宋" w:eastAsia="华文仿宋" w:hAnsi="华文仿宋" w:hint="eastAsia"/>
          <w:color w:val="333333"/>
          <w:spacing w:val="8"/>
          <w:sz w:val="28"/>
          <w:szCs w:val="28"/>
        </w:rPr>
        <w:t>履行</w:t>
      </w:r>
      <w:r w:rsidRPr="00DD5F50">
        <w:rPr>
          <w:rFonts w:ascii="华文仿宋" w:eastAsia="华文仿宋" w:hAnsi="华文仿宋" w:hint="eastAsia"/>
          <w:color w:val="333333"/>
          <w:spacing w:val="8"/>
          <w:sz w:val="28"/>
          <w:szCs w:val="28"/>
        </w:rPr>
        <w:t>（A</w:t>
      </w:r>
      <w:r w:rsidRPr="00DD5F50">
        <w:rPr>
          <w:rFonts w:ascii="华文仿宋" w:eastAsia="华文仿宋" w:hAnsi="华文仿宋"/>
          <w:color w:val="333333"/>
          <w:spacing w:val="8"/>
          <w:sz w:val="28"/>
          <w:szCs w:val="28"/>
        </w:rPr>
        <w:t>）</w:t>
      </w:r>
      <w:r w:rsidRPr="00DD5F50">
        <w:rPr>
          <w:rFonts w:ascii="华文仿宋" w:eastAsia="华文仿宋" w:hAnsi="华文仿宋" w:hint="eastAsia"/>
          <w:color w:val="333333"/>
          <w:spacing w:val="8"/>
          <w:sz w:val="28"/>
          <w:szCs w:val="28"/>
        </w:rPr>
        <w:t>的基本职责，把群众观念牢牢根植于心中，哪里的职工合法权益受到侵害，哪里的工会就要站出来说话。</w:t>
      </w:r>
    </w:p>
    <w:p w:rsidR="00287E48" w:rsidRPr="00DD5F50" w:rsidRDefault="00287E48" w:rsidP="00DD5F50">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DD5F50">
        <w:rPr>
          <w:rFonts w:ascii="华文仿宋" w:eastAsia="华文仿宋" w:hAnsi="华文仿宋" w:hint="eastAsia"/>
          <w:color w:val="333333"/>
          <w:spacing w:val="8"/>
          <w:sz w:val="28"/>
          <w:szCs w:val="28"/>
        </w:rPr>
        <w:t>A、维护职工合法权益、竭诚服务职工群众</w:t>
      </w:r>
    </w:p>
    <w:p w:rsidR="00287E48" w:rsidRPr="00DD5F50" w:rsidRDefault="00287E48" w:rsidP="00DD5F50">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DD5F50">
        <w:rPr>
          <w:rFonts w:ascii="华文仿宋" w:eastAsia="华文仿宋" w:hAnsi="华文仿宋" w:hint="eastAsia"/>
          <w:color w:val="333333"/>
          <w:spacing w:val="8"/>
          <w:sz w:val="28"/>
          <w:szCs w:val="28"/>
        </w:rPr>
        <w:t>B、维护职工合法权益</w:t>
      </w:r>
    </w:p>
    <w:p w:rsidR="00287E48" w:rsidRPr="00DD5F50" w:rsidRDefault="00287E48" w:rsidP="00DD5F50">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DD5F50">
        <w:rPr>
          <w:rFonts w:ascii="华文仿宋" w:eastAsia="华文仿宋" w:hAnsi="华文仿宋"/>
          <w:color w:val="333333"/>
          <w:spacing w:val="8"/>
          <w:sz w:val="28"/>
          <w:szCs w:val="28"/>
        </w:rPr>
        <w:t>C</w:t>
      </w:r>
      <w:r w:rsidRPr="00DD5F50">
        <w:rPr>
          <w:rFonts w:ascii="华文仿宋" w:eastAsia="华文仿宋" w:hAnsi="华文仿宋" w:hint="eastAsia"/>
          <w:color w:val="333333"/>
          <w:spacing w:val="8"/>
          <w:sz w:val="28"/>
          <w:szCs w:val="28"/>
        </w:rPr>
        <w:t>、竭诚服务职工群众</w:t>
      </w:r>
    </w:p>
    <w:p w:rsidR="001A76D7" w:rsidRDefault="001A76D7" w:rsidP="001A76D7">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p>
    <w:p w:rsidR="002514C9" w:rsidRDefault="002514C9" w:rsidP="002514C9">
      <w:pPr>
        <w:pStyle w:val="a7"/>
        <w:numPr>
          <w:ilvl w:val="0"/>
          <w:numId w:val="3"/>
        </w:numPr>
        <w:shd w:val="clear" w:color="auto" w:fill="FFFFFF"/>
        <w:tabs>
          <w:tab w:val="left" w:pos="1134"/>
        </w:tabs>
        <w:spacing w:before="0" w:beforeAutospacing="0" w:after="0" w:afterAutospacing="0" w:line="400" w:lineRule="exact"/>
        <w:ind w:left="0" w:firstLine="576"/>
        <w:rPr>
          <w:rFonts w:ascii="华文仿宋" w:eastAsia="华文仿宋" w:hAnsi="华文仿宋"/>
          <w:color w:val="333333"/>
          <w:spacing w:val="8"/>
          <w:sz w:val="28"/>
          <w:szCs w:val="28"/>
        </w:rPr>
      </w:pPr>
      <w:r>
        <w:rPr>
          <w:rFonts w:ascii="华文仿宋" w:eastAsia="华文仿宋" w:hAnsi="华文仿宋" w:hint="eastAsia"/>
          <w:color w:val="333333"/>
          <w:spacing w:val="8"/>
          <w:sz w:val="28"/>
          <w:szCs w:val="28"/>
        </w:rPr>
        <w:lastRenderedPageBreak/>
        <w:t>习近平总书记强调，</w:t>
      </w:r>
      <w:r w:rsidRPr="002514C9">
        <w:rPr>
          <w:rFonts w:ascii="华文仿宋" w:eastAsia="华文仿宋" w:hAnsi="华文仿宋" w:hint="eastAsia"/>
          <w:color w:val="333333"/>
          <w:spacing w:val="8"/>
          <w:sz w:val="28"/>
          <w:szCs w:val="28"/>
        </w:rPr>
        <w:t>新形势下党的群团工作</w:t>
      </w:r>
      <w:r>
        <w:rPr>
          <w:rFonts w:ascii="华文仿宋" w:eastAsia="华文仿宋" w:hAnsi="华文仿宋" w:hint="eastAsia"/>
          <w:color w:val="333333"/>
          <w:spacing w:val="8"/>
          <w:sz w:val="28"/>
          <w:szCs w:val="28"/>
        </w:rPr>
        <w:t>（AB）</w:t>
      </w:r>
      <w:r w:rsidRPr="002514C9">
        <w:rPr>
          <w:rFonts w:ascii="华文仿宋" w:eastAsia="华文仿宋" w:hAnsi="华文仿宋" w:hint="eastAsia"/>
          <w:color w:val="333333"/>
          <w:spacing w:val="8"/>
          <w:sz w:val="28"/>
          <w:szCs w:val="28"/>
        </w:rPr>
        <w:t>。</w:t>
      </w:r>
    </w:p>
    <w:p w:rsidR="002514C9" w:rsidRDefault="002514C9" w:rsidP="002514C9">
      <w:pPr>
        <w:pStyle w:val="a7"/>
        <w:shd w:val="clear" w:color="auto" w:fill="FFFFFF"/>
        <w:tabs>
          <w:tab w:val="left" w:pos="1134"/>
        </w:tabs>
        <w:spacing w:before="0" w:beforeAutospacing="0" w:after="0" w:afterAutospacing="0" w:line="400" w:lineRule="exact"/>
        <w:ind w:left="576"/>
        <w:rPr>
          <w:rFonts w:ascii="华文仿宋" w:eastAsia="华文仿宋" w:hAnsi="华文仿宋"/>
          <w:color w:val="333333"/>
          <w:spacing w:val="8"/>
          <w:sz w:val="28"/>
          <w:szCs w:val="28"/>
        </w:rPr>
      </w:pPr>
      <w:r>
        <w:rPr>
          <w:rFonts w:ascii="华文仿宋" w:eastAsia="华文仿宋" w:hAnsi="华文仿宋" w:hint="eastAsia"/>
          <w:color w:val="333333"/>
          <w:spacing w:val="8"/>
          <w:sz w:val="28"/>
          <w:szCs w:val="28"/>
        </w:rPr>
        <w:t>A、</w:t>
      </w:r>
      <w:r w:rsidRPr="002514C9">
        <w:rPr>
          <w:rFonts w:ascii="华文仿宋" w:eastAsia="华文仿宋" w:hAnsi="华文仿宋" w:hint="eastAsia"/>
          <w:color w:val="333333"/>
          <w:spacing w:val="8"/>
          <w:sz w:val="28"/>
          <w:szCs w:val="28"/>
        </w:rPr>
        <w:t>只能加强、不能削弱</w:t>
      </w:r>
      <w:r>
        <w:rPr>
          <w:rFonts w:ascii="华文仿宋" w:eastAsia="华文仿宋" w:hAnsi="华文仿宋" w:hint="eastAsia"/>
          <w:color w:val="333333"/>
          <w:spacing w:val="8"/>
          <w:sz w:val="28"/>
          <w:szCs w:val="28"/>
        </w:rPr>
        <w:t xml:space="preserve">         B、</w:t>
      </w:r>
      <w:r w:rsidRPr="002514C9">
        <w:rPr>
          <w:rFonts w:ascii="华文仿宋" w:eastAsia="华文仿宋" w:hAnsi="华文仿宋" w:hint="eastAsia"/>
          <w:color w:val="333333"/>
          <w:spacing w:val="8"/>
          <w:sz w:val="28"/>
          <w:szCs w:val="28"/>
        </w:rPr>
        <w:t>只能改进提高、不能停滞不前</w:t>
      </w:r>
    </w:p>
    <w:p w:rsidR="002514C9" w:rsidRDefault="002514C9" w:rsidP="002514C9">
      <w:pPr>
        <w:pStyle w:val="a7"/>
        <w:shd w:val="clear" w:color="auto" w:fill="FFFFFF"/>
        <w:tabs>
          <w:tab w:val="left" w:pos="1134"/>
        </w:tabs>
        <w:spacing w:before="0" w:beforeAutospacing="0" w:after="0" w:afterAutospacing="0" w:line="400" w:lineRule="exact"/>
        <w:ind w:left="576"/>
        <w:rPr>
          <w:rFonts w:ascii="华文仿宋" w:eastAsia="华文仿宋" w:hAnsi="华文仿宋"/>
          <w:color w:val="333333"/>
          <w:spacing w:val="8"/>
          <w:sz w:val="28"/>
          <w:szCs w:val="28"/>
        </w:rPr>
      </w:pPr>
      <w:r>
        <w:rPr>
          <w:rFonts w:ascii="华文仿宋" w:eastAsia="华文仿宋" w:hAnsi="华文仿宋" w:hint="eastAsia"/>
          <w:color w:val="333333"/>
          <w:spacing w:val="8"/>
          <w:sz w:val="28"/>
          <w:szCs w:val="28"/>
        </w:rPr>
        <w:t>C、只能认真研究</w:t>
      </w:r>
      <w:r w:rsidR="00DD5F50">
        <w:rPr>
          <w:rFonts w:ascii="华文仿宋" w:eastAsia="华文仿宋" w:hAnsi="华文仿宋" w:hint="eastAsia"/>
          <w:color w:val="333333"/>
          <w:spacing w:val="8"/>
          <w:sz w:val="28"/>
          <w:szCs w:val="28"/>
        </w:rPr>
        <w:t>、不能放任自流</w:t>
      </w:r>
    </w:p>
    <w:p w:rsidR="005A6F2C" w:rsidRDefault="005A6F2C" w:rsidP="002514C9">
      <w:pPr>
        <w:pStyle w:val="a7"/>
        <w:shd w:val="clear" w:color="auto" w:fill="FFFFFF"/>
        <w:tabs>
          <w:tab w:val="left" w:pos="1134"/>
        </w:tabs>
        <w:spacing w:before="0" w:beforeAutospacing="0" w:after="0" w:afterAutospacing="0" w:line="400" w:lineRule="exact"/>
        <w:ind w:left="576"/>
        <w:rPr>
          <w:rFonts w:ascii="华文仿宋" w:eastAsia="华文仿宋" w:hAnsi="华文仿宋"/>
          <w:color w:val="333333"/>
          <w:spacing w:val="8"/>
          <w:sz w:val="28"/>
          <w:szCs w:val="28"/>
        </w:rPr>
      </w:pPr>
    </w:p>
    <w:p w:rsidR="005A6F2C" w:rsidRPr="005A6F2C" w:rsidRDefault="005A6F2C" w:rsidP="005A6F2C">
      <w:pPr>
        <w:pStyle w:val="a7"/>
        <w:numPr>
          <w:ilvl w:val="0"/>
          <w:numId w:val="3"/>
        </w:numPr>
        <w:shd w:val="clear" w:color="auto" w:fill="FFFFFF"/>
        <w:tabs>
          <w:tab w:val="left" w:pos="1134"/>
        </w:tabs>
        <w:spacing w:before="0" w:beforeAutospacing="0" w:after="0" w:afterAutospacing="0" w:line="400" w:lineRule="exact"/>
        <w:ind w:left="0" w:firstLine="576"/>
        <w:rPr>
          <w:rFonts w:ascii="华文仿宋" w:eastAsia="华文仿宋" w:hAnsi="华文仿宋"/>
          <w:color w:val="333333"/>
          <w:spacing w:val="8"/>
          <w:sz w:val="28"/>
          <w:szCs w:val="28"/>
        </w:rPr>
      </w:pPr>
      <w:r w:rsidRPr="005A6F2C">
        <w:rPr>
          <w:rFonts w:ascii="华文仿宋" w:eastAsia="华文仿宋" w:hAnsi="华文仿宋" w:hint="eastAsia"/>
          <w:color w:val="333333"/>
          <w:spacing w:val="8"/>
          <w:sz w:val="28"/>
          <w:szCs w:val="28"/>
        </w:rPr>
        <w:t>习近平总书记指出，坚持党的领导，是做好党的群团工作的根本保证，是必须坚持的正确政治方向。工会要始终把自己置于党的领导之下，在</w:t>
      </w:r>
      <w:r>
        <w:rPr>
          <w:rFonts w:ascii="华文仿宋" w:eastAsia="华文仿宋" w:hAnsi="华文仿宋" w:hint="eastAsia"/>
          <w:color w:val="333333"/>
          <w:spacing w:val="8"/>
          <w:sz w:val="28"/>
          <w:szCs w:val="28"/>
        </w:rPr>
        <w:t>（ABC）</w:t>
      </w:r>
      <w:r w:rsidRPr="005A6F2C">
        <w:rPr>
          <w:rFonts w:ascii="华文仿宋" w:eastAsia="华文仿宋" w:hAnsi="华文仿宋" w:hint="eastAsia"/>
          <w:color w:val="333333"/>
          <w:spacing w:val="8"/>
          <w:sz w:val="28"/>
          <w:szCs w:val="28"/>
        </w:rPr>
        <w:t>始终同党中央保持高度一致。</w:t>
      </w:r>
    </w:p>
    <w:p w:rsidR="005A6F2C" w:rsidRPr="005A6F2C" w:rsidRDefault="005A6F2C" w:rsidP="002514C9">
      <w:pPr>
        <w:pStyle w:val="a7"/>
        <w:shd w:val="clear" w:color="auto" w:fill="FFFFFF"/>
        <w:tabs>
          <w:tab w:val="left" w:pos="1134"/>
        </w:tabs>
        <w:spacing w:before="0" w:beforeAutospacing="0" w:after="0" w:afterAutospacing="0" w:line="400" w:lineRule="exact"/>
        <w:ind w:left="576"/>
        <w:rPr>
          <w:rFonts w:ascii="华文仿宋" w:eastAsia="华文仿宋" w:hAnsi="华文仿宋"/>
          <w:color w:val="333333"/>
          <w:spacing w:val="8"/>
          <w:sz w:val="28"/>
          <w:szCs w:val="28"/>
        </w:rPr>
      </w:pPr>
      <w:r>
        <w:rPr>
          <w:rFonts w:ascii="华文仿宋" w:eastAsia="华文仿宋" w:hAnsi="华文仿宋" w:hint="eastAsia"/>
          <w:color w:val="333333"/>
          <w:spacing w:val="8"/>
          <w:sz w:val="28"/>
          <w:szCs w:val="28"/>
        </w:rPr>
        <w:t>A、</w:t>
      </w:r>
      <w:r w:rsidRPr="005A6F2C">
        <w:rPr>
          <w:rFonts w:ascii="华文仿宋" w:eastAsia="华文仿宋" w:hAnsi="华文仿宋" w:hint="eastAsia"/>
          <w:color w:val="333333"/>
          <w:spacing w:val="8"/>
          <w:sz w:val="28"/>
          <w:szCs w:val="28"/>
        </w:rPr>
        <w:t>思想上</w:t>
      </w:r>
      <w:r>
        <w:rPr>
          <w:rFonts w:ascii="华文仿宋" w:eastAsia="华文仿宋" w:hAnsi="华文仿宋" w:hint="eastAsia"/>
          <w:color w:val="333333"/>
          <w:spacing w:val="8"/>
          <w:sz w:val="28"/>
          <w:szCs w:val="28"/>
        </w:rPr>
        <w:t xml:space="preserve">           B、</w:t>
      </w:r>
      <w:r w:rsidRPr="005A6F2C">
        <w:rPr>
          <w:rFonts w:ascii="华文仿宋" w:eastAsia="华文仿宋" w:hAnsi="华文仿宋" w:hint="eastAsia"/>
          <w:color w:val="333333"/>
          <w:spacing w:val="8"/>
          <w:sz w:val="28"/>
          <w:szCs w:val="28"/>
        </w:rPr>
        <w:t>政治上</w:t>
      </w:r>
      <w:r>
        <w:rPr>
          <w:rFonts w:ascii="华文仿宋" w:eastAsia="华文仿宋" w:hAnsi="华文仿宋" w:hint="eastAsia"/>
          <w:color w:val="333333"/>
          <w:spacing w:val="8"/>
          <w:sz w:val="28"/>
          <w:szCs w:val="28"/>
        </w:rPr>
        <w:t xml:space="preserve">           C、</w:t>
      </w:r>
      <w:r w:rsidRPr="005A6F2C">
        <w:rPr>
          <w:rFonts w:ascii="华文仿宋" w:eastAsia="华文仿宋" w:hAnsi="华文仿宋" w:hint="eastAsia"/>
          <w:color w:val="333333"/>
          <w:spacing w:val="8"/>
          <w:sz w:val="28"/>
          <w:szCs w:val="28"/>
        </w:rPr>
        <w:t>行动上</w:t>
      </w:r>
    </w:p>
    <w:p w:rsidR="002514C9" w:rsidRDefault="002514C9" w:rsidP="001A76D7">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p>
    <w:p w:rsidR="007951FA" w:rsidRPr="007951FA" w:rsidRDefault="007951FA" w:rsidP="007951FA">
      <w:pPr>
        <w:pStyle w:val="a7"/>
        <w:numPr>
          <w:ilvl w:val="0"/>
          <w:numId w:val="3"/>
        </w:numPr>
        <w:shd w:val="clear" w:color="auto" w:fill="FFFFFF"/>
        <w:tabs>
          <w:tab w:val="left" w:pos="1134"/>
        </w:tabs>
        <w:spacing w:before="0" w:beforeAutospacing="0" w:after="0" w:afterAutospacing="0" w:line="400" w:lineRule="exact"/>
        <w:ind w:left="0" w:firstLine="576"/>
        <w:rPr>
          <w:rFonts w:ascii="华文仿宋" w:eastAsia="华文仿宋" w:hAnsi="华文仿宋"/>
          <w:color w:val="333333"/>
          <w:spacing w:val="8"/>
          <w:sz w:val="28"/>
          <w:szCs w:val="28"/>
        </w:rPr>
      </w:pPr>
      <w:r w:rsidRPr="007951FA">
        <w:rPr>
          <w:rFonts w:ascii="华文仿宋" w:eastAsia="华文仿宋" w:hAnsi="华文仿宋" w:hint="eastAsia"/>
          <w:color w:val="333333"/>
          <w:spacing w:val="8"/>
          <w:sz w:val="28"/>
          <w:szCs w:val="28"/>
        </w:rPr>
        <w:t>习近平总书记强调，加强和改进新形势下党的群团工作，最重要的是要保持和增强</w:t>
      </w:r>
      <w:r>
        <w:rPr>
          <w:rFonts w:ascii="华文仿宋" w:eastAsia="华文仿宋" w:hAnsi="华文仿宋" w:hint="eastAsia"/>
          <w:color w:val="333333"/>
          <w:spacing w:val="8"/>
          <w:sz w:val="28"/>
          <w:szCs w:val="28"/>
        </w:rPr>
        <w:t>（ABC）</w:t>
      </w:r>
      <w:r w:rsidRPr="007951FA">
        <w:rPr>
          <w:rFonts w:ascii="华文仿宋" w:eastAsia="华文仿宋" w:hAnsi="华文仿宋" w:hint="eastAsia"/>
          <w:color w:val="333333"/>
          <w:spacing w:val="8"/>
          <w:sz w:val="28"/>
          <w:szCs w:val="28"/>
        </w:rPr>
        <w:t>。</w:t>
      </w:r>
    </w:p>
    <w:p w:rsidR="007951FA" w:rsidRPr="007951FA" w:rsidRDefault="007951FA" w:rsidP="007951FA">
      <w:pPr>
        <w:pStyle w:val="a7"/>
        <w:shd w:val="clear" w:color="auto" w:fill="FFFFFF"/>
        <w:tabs>
          <w:tab w:val="left" w:pos="1134"/>
        </w:tabs>
        <w:spacing w:before="0" w:beforeAutospacing="0" w:after="0" w:afterAutospacing="0" w:line="400" w:lineRule="exact"/>
        <w:ind w:left="576"/>
        <w:rPr>
          <w:rFonts w:ascii="华文仿宋" w:eastAsia="华文仿宋" w:hAnsi="华文仿宋"/>
          <w:color w:val="333333"/>
          <w:spacing w:val="8"/>
          <w:sz w:val="28"/>
          <w:szCs w:val="28"/>
        </w:rPr>
      </w:pPr>
      <w:r>
        <w:rPr>
          <w:rFonts w:ascii="华文仿宋" w:eastAsia="华文仿宋" w:hAnsi="华文仿宋" w:hint="eastAsia"/>
          <w:color w:val="333333"/>
          <w:spacing w:val="8"/>
          <w:sz w:val="28"/>
          <w:szCs w:val="28"/>
        </w:rPr>
        <w:t>A、</w:t>
      </w:r>
      <w:r w:rsidRPr="007951FA">
        <w:rPr>
          <w:rFonts w:ascii="华文仿宋" w:eastAsia="华文仿宋" w:hAnsi="华文仿宋" w:hint="eastAsia"/>
          <w:color w:val="333333"/>
          <w:spacing w:val="8"/>
          <w:sz w:val="28"/>
          <w:szCs w:val="28"/>
        </w:rPr>
        <w:t>政治性</w:t>
      </w:r>
      <w:r>
        <w:rPr>
          <w:rFonts w:ascii="华文仿宋" w:eastAsia="华文仿宋" w:hAnsi="华文仿宋" w:hint="eastAsia"/>
          <w:color w:val="333333"/>
          <w:spacing w:val="8"/>
          <w:sz w:val="28"/>
          <w:szCs w:val="28"/>
        </w:rPr>
        <w:t xml:space="preserve">           B、</w:t>
      </w:r>
      <w:r w:rsidRPr="007951FA">
        <w:rPr>
          <w:rFonts w:ascii="华文仿宋" w:eastAsia="华文仿宋" w:hAnsi="华文仿宋" w:hint="eastAsia"/>
          <w:color w:val="333333"/>
          <w:spacing w:val="8"/>
          <w:sz w:val="28"/>
          <w:szCs w:val="28"/>
        </w:rPr>
        <w:t>先进性</w:t>
      </w:r>
      <w:r>
        <w:rPr>
          <w:rFonts w:ascii="华文仿宋" w:eastAsia="华文仿宋" w:hAnsi="华文仿宋" w:hint="eastAsia"/>
          <w:color w:val="333333"/>
          <w:spacing w:val="8"/>
          <w:sz w:val="28"/>
          <w:szCs w:val="28"/>
        </w:rPr>
        <w:t xml:space="preserve">           C、</w:t>
      </w:r>
      <w:r w:rsidRPr="007951FA">
        <w:rPr>
          <w:rFonts w:ascii="华文仿宋" w:eastAsia="华文仿宋" w:hAnsi="华文仿宋" w:hint="eastAsia"/>
          <w:color w:val="333333"/>
          <w:spacing w:val="8"/>
          <w:sz w:val="28"/>
          <w:szCs w:val="28"/>
        </w:rPr>
        <w:t>群众性</w:t>
      </w:r>
    </w:p>
    <w:p w:rsidR="007951FA" w:rsidRPr="005A6F2C" w:rsidRDefault="007951FA" w:rsidP="001A76D7">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p>
    <w:p w:rsidR="000D4A95" w:rsidRPr="000D4A95" w:rsidRDefault="000D4A95" w:rsidP="000D4A95">
      <w:pPr>
        <w:pStyle w:val="a7"/>
        <w:numPr>
          <w:ilvl w:val="0"/>
          <w:numId w:val="3"/>
        </w:numPr>
        <w:shd w:val="clear" w:color="auto" w:fill="FFFFFF"/>
        <w:tabs>
          <w:tab w:val="left" w:pos="1134"/>
        </w:tabs>
        <w:spacing w:before="0" w:beforeAutospacing="0" w:after="0" w:afterAutospacing="0" w:line="400" w:lineRule="exact"/>
        <w:ind w:left="0" w:firstLine="576"/>
        <w:rPr>
          <w:rFonts w:ascii="华文仿宋" w:eastAsia="华文仿宋" w:hAnsi="华文仿宋"/>
          <w:color w:val="333333"/>
          <w:spacing w:val="8"/>
          <w:sz w:val="28"/>
          <w:szCs w:val="28"/>
        </w:rPr>
      </w:pPr>
      <w:r w:rsidRPr="000D4A95">
        <w:rPr>
          <w:rFonts w:ascii="华文仿宋" w:eastAsia="华文仿宋" w:hAnsi="华文仿宋"/>
          <w:color w:val="333333"/>
          <w:spacing w:val="8"/>
          <w:sz w:val="28"/>
          <w:szCs w:val="28"/>
        </w:rPr>
        <w:t>2013</w:t>
      </w:r>
      <w:r w:rsidRPr="000D4A95">
        <w:rPr>
          <w:rFonts w:ascii="华文仿宋" w:eastAsia="华文仿宋" w:hAnsi="华文仿宋" w:hint="eastAsia"/>
          <w:color w:val="333333"/>
          <w:spacing w:val="8"/>
          <w:sz w:val="28"/>
          <w:szCs w:val="28"/>
        </w:rPr>
        <w:t>年</w:t>
      </w:r>
      <w:r w:rsidRPr="000D4A95">
        <w:rPr>
          <w:rFonts w:ascii="华文仿宋" w:eastAsia="华文仿宋" w:hAnsi="华文仿宋"/>
          <w:color w:val="333333"/>
          <w:spacing w:val="8"/>
          <w:sz w:val="28"/>
          <w:szCs w:val="28"/>
        </w:rPr>
        <w:t>7</w:t>
      </w:r>
      <w:r w:rsidRPr="000D4A95">
        <w:rPr>
          <w:rFonts w:ascii="华文仿宋" w:eastAsia="华文仿宋" w:hAnsi="华文仿宋" w:hint="eastAsia"/>
          <w:color w:val="333333"/>
          <w:spacing w:val="8"/>
          <w:sz w:val="28"/>
          <w:szCs w:val="28"/>
        </w:rPr>
        <w:t>月</w:t>
      </w:r>
      <w:r w:rsidRPr="000D4A95">
        <w:rPr>
          <w:rFonts w:ascii="华文仿宋" w:eastAsia="华文仿宋" w:hAnsi="华文仿宋"/>
          <w:color w:val="333333"/>
          <w:spacing w:val="8"/>
          <w:sz w:val="28"/>
          <w:szCs w:val="28"/>
        </w:rPr>
        <w:t>17</w:t>
      </w:r>
      <w:r w:rsidRPr="000D4A95">
        <w:rPr>
          <w:rFonts w:ascii="华文仿宋" w:eastAsia="华文仿宋" w:hAnsi="华文仿宋" w:hint="eastAsia"/>
          <w:color w:val="333333"/>
          <w:spacing w:val="8"/>
          <w:sz w:val="28"/>
          <w:szCs w:val="28"/>
        </w:rPr>
        <w:t>日</w:t>
      </w:r>
      <w:r w:rsidR="00F0656D">
        <w:rPr>
          <w:rFonts w:ascii="华文仿宋" w:eastAsia="华文仿宋" w:hAnsi="华文仿宋" w:hint="eastAsia"/>
          <w:color w:val="333333"/>
          <w:spacing w:val="8"/>
          <w:sz w:val="28"/>
          <w:szCs w:val="28"/>
        </w:rPr>
        <w:t>，习近平总书记</w:t>
      </w:r>
      <w:r w:rsidRPr="000D4A95">
        <w:rPr>
          <w:rFonts w:ascii="华文仿宋" w:eastAsia="华文仿宋" w:hAnsi="华文仿宋" w:hint="eastAsia"/>
          <w:color w:val="333333"/>
          <w:spacing w:val="8"/>
          <w:sz w:val="28"/>
          <w:szCs w:val="28"/>
        </w:rPr>
        <w:t>到中科院高能物理研究所和中国科学院大学玉泉路校区视察并发表重要讲话，对中科院的工作给予充分肯定，对中科院未来发展提出</w:t>
      </w:r>
      <w:r>
        <w:rPr>
          <w:rFonts w:ascii="华文仿宋" w:eastAsia="华文仿宋" w:hAnsi="华文仿宋" w:hint="eastAsia"/>
          <w:color w:val="333333"/>
          <w:spacing w:val="8"/>
          <w:sz w:val="28"/>
          <w:szCs w:val="28"/>
        </w:rPr>
        <w:t>（A）</w:t>
      </w:r>
      <w:r w:rsidRPr="000D4A95">
        <w:rPr>
          <w:rFonts w:ascii="华文仿宋" w:eastAsia="华文仿宋" w:hAnsi="华文仿宋" w:hint="eastAsia"/>
          <w:color w:val="333333"/>
          <w:spacing w:val="8"/>
          <w:sz w:val="28"/>
          <w:szCs w:val="28"/>
        </w:rPr>
        <w:t>的要求</w:t>
      </w:r>
      <w:r>
        <w:rPr>
          <w:rFonts w:ascii="华文仿宋" w:eastAsia="华文仿宋" w:hAnsi="华文仿宋" w:hint="eastAsia"/>
          <w:color w:val="333333"/>
          <w:spacing w:val="8"/>
          <w:sz w:val="28"/>
          <w:szCs w:val="28"/>
        </w:rPr>
        <w:t>。</w:t>
      </w:r>
    </w:p>
    <w:p w:rsidR="000D4A95" w:rsidRPr="000D4A95" w:rsidRDefault="000D4A95" w:rsidP="000D4A95">
      <w:pPr>
        <w:pStyle w:val="a7"/>
        <w:shd w:val="clear" w:color="auto" w:fill="FFFFFF"/>
        <w:tabs>
          <w:tab w:val="left" w:pos="1134"/>
        </w:tabs>
        <w:spacing w:before="0" w:beforeAutospacing="0" w:after="0" w:afterAutospacing="0" w:line="400" w:lineRule="exact"/>
        <w:ind w:left="576"/>
        <w:jc w:val="both"/>
        <w:rPr>
          <w:rFonts w:ascii="Times New Roman" w:eastAsia="仿宋_GB2312" w:hAnsi="Times New Roman"/>
          <w:sz w:val="32"/>
          <w:szCs w:val="32"/>
        </w:rPr>
      </w:pPr>
      <w:r>
        <w:rPr>
          <w:rFonts w:ascii="华文仿宋" w:eastAsia="华文仿宋" w:hAnsi="华文仿宋" w:hint="eastAsia"/>
          <w:color w:val="333333"/>
          <w:spacing w:val="8"/>
          <w:sz w:val="28"/>
          <w:szCs w:val="28"/>
        </w:rPr>
        <w:t>A、</w:t>
      </w:r>
      <w:r w:rsidRPr="000D4A95">
        <w:rPr>
          <w:rFonts w:ascii="华文仿宋" w:eastAsia="华文仿宋" w:hAnsi="华文仿宋" w:hint="eastAsia"/>
          <w:color w:val="333333"/>
          <w:spacing w:val="8"/>
          <w:sz w:val="28"/>
          <w:szCs w:val="28"/>
        </w:rPr>
        <w:t>四个率先</w:t>
      </w:r>
      <w:r>
        <w:rPr>
          <w:rFonts w:ascii="华文仿宋" w:eastAsia="华文仿宋" w:hAnsi="华文仿宋" w:hint="eastAsia"/>
          <w:color w:val="333333"/>
          <w:spacing w:val="8"/>
          <w:sz w:val="28"/>
          <w:szCs w:val="28"/>
        </w:rPr>
        <w:t xml:space="preserve">           </w:t>
      </w:r>
      <w:r w:rsidR="00F0656D">
        <w:rPr>
          <w:rFonts w:ascii="华文仿宋" w:eastAsia="华文仿宋" w:hAnsi="华文仿宋" w:hint="eastAsia"/>
          <w:color w:val="333333"/>
          <w:spacing w:val="8"/>
          <w:sz w:val="28"/>
          <w:szCs w:val="28"/>
        </w:rPr>
        <w:t xml:space="preserve">  </w:t>
      </w:r>
      <w:r>
        <w:rPr>
          <w:rFonts w:ascii="华文仿宋" w:eastAsia="华文仿宋" w:hAnsi="华文仿宋" w:hint="eastAsia"/>
          <w:color w:val="333333"/>
          <w:spacing w:val="8"/>
          <w:sz w:val="28"/>
          <w:szCs w:val="28"/>
        </w:rPr>
        <w:t xml:space="preserve">   B、</w:t>
      </w:r>
      <w:r w:rsidR="00F0656D">
        <w:rPr>
          <w:rFonts w:ascii="华文仿宋" w:eastAsia="华文仿宋" w:hAnsi="华文仿宋" w:hint="eastAsia"/>
          <w:color w:val="333333"/>
          <w:spacing w:val="8"/>
          <w:sz w:val="28"/>
          <w:szCs w:val="28"/>
        </w:rPr>
        <w:t>创新发展</w:t>
      </w:r>
      <w:r>
        <w:rPr>
          <w:rFonts w:ascii="华文仿宋" w:eastAsia="华文仿宋" w:hAnsi="华文仿宋" w:hint="eastAsia"/>
          <w:color w:val="333333"/>
          <w:spacing w:val="8"/>
          <w:sz w:val="28"/>
          <w:szCs w:val="28"/>
        </w:rPr>
        <w:t xml:space="preserve">       </w:t>
      </w:r>
      <w:r w:rsidR="00F0656D">
        <w:rPr>
          <w:rFonts w:ascii="华文仿宋" w:eastAsia="华文仿宋" w:hAnsi="华文仿宋" w:hint="eastAsia"/>
          <w:color w:val="333333"/>
          <w:spacing w:val="8"/>
          <w:sz w:val="28"/>
          <w:szCs w:val="28"/>
        </w:rPr>
        <w:t xml:space="preserve">        </w:t>
      </w:r>
      <w:r>
        <w:rPr>
          <w:rFonts w:ascii="华文仿宋" w:eastAsia="华文仿宋" w:hAnsi="华文仿宋" w:hint="eastAsia"/>
          <w:color w:val="333333"/>
          <w:spacing w:val="8"/>
          <w:sz w:val="28"/>
          <w:szCs w:val="28"/>
        </w:rPr>
        <w:t xml:space="preserve"> C</w:t>
      </w:r>
      <w:r w:rsidR="00F0656D">
        <w:rPr>
          <w:rFonts w:ascii="华文仿宋" w:eastAsia="华文仿宋" w:hAnsi="华文仿宋" w:hint="eastAsia"/>
          <w:color w:val="333333"/>
          <w:spacing w:val="8"/>
          <w:sz w:val="28"/>
          <w:szCs w:val="28"/>
        </w:rPr>
        <w:t>、三个面向</w:t>
      </w:r>
    </w:p>
    <w:p w:rsidR="000D4A95" w:rsidRDefault="000D4A95" w:rsidP="000D4A95">
      <w:pPr>
        <w:pStyle w:val="a7"/>
        <w:shd w:val="clear" w:color="auto" w:fill="FFFFFF"/>
        <w:tabs>
          <w:tab w:val="left" w:pos="1134"/>
        </w:tabs>
        <w:spacing w:before="0" w:beforeAutospacing="0" w:after="0" w:afterAutospacing="0" w:line="400" w:lineRule="exact"/>
        <w:ind w:left="576"/>
        <w:jc w:val="both"/>
        <w:rPr>
          <w:rFonts w:ascii="华文仿宋" w:eastAsia="华文仿宋" w:hAnsi="华文仿宋"/>
          <w:color w:val="333333"/>
          <w:spacing w:val="8"/>
          <w:sz w:val="28"/>
          <w:szCs w:val="28"/>
        </w:rPr>
      </w:pPr>
    </w:p>
    <w:p w:rsidR="007B54C6" w:rsidRPr="00580B4A" w:rsidRDefault="007B54C6" w:rsidP="007B54C6">
      <w:pPr>
        <w:pStyle w:val="a7"/>
        <w:numPr>
          <w:ilvl w:val="0"/>
          <w:numId w:val="3"/>
        </w:numPr>
        <w:shd w:val="clear" w:color="auto" w:fill="FFFFFF"/>
        <w:tabs>
          <w:tab w:val="left" w:pos="1134"/>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习</w:t>
      </w:r>
      <w:r w:rsidRPr="00580B4A">
        <w:rPr>
          <w:rFonts w:ascii="华文仿宋" w:eastAsia="华文仿宋" w:hAnsi="华文仿宋"/>
          <w:color w:val="333333"/>
          <w:spacing w:val="8"/>
          <w:sz w:val="28"/>
          <w:szCs w:val="28"/>
        </w:rPr>
        <w:t>近平</w:t>
      </w:r>
      <w:r w:rsidRPr="00580B4A">
        <w:rPr>
          <w:rFonts w:ascii="华文仿宋" w:eastAsia="华文仿宋" w:hAnsi="华文仿宋" w:hint="eastAsia"/>
          <w:color w:val="333333"/>
          <w:spacing w:val="8"/>
          <w:sz w:val="28"/>
          <w:szCs w:val="28"/>
        </w:rPr>
        <w:t>致</w:t>
      </w:r>
      <w:r w:rsidRPr="00580B4A">
        <w:rPr>
          <w:rFonts w:ascii="华文仿宋" w:eastAsia="华文仿宋" w:hAnsi="华文仿宋"/>
          <w:color w:val="333333"/>
          <w:spacing w:val="8"/>
          <w:sz w:val="28"/>
          <w:szCs w:val="28"/>
        </w:rPr>
        <w:t>中科院建院</w:t>
      </w:r>
      <w:r w:rsidRPr="00580B4A">
        <w:rPr>
          <w:rFonts w:ascii="华文仿宋" w:eastAsia="华文仿宋" w:hAnsi="华文仿宋" w:hint="eastAsia"/>
          <w:color w:val="333333"/>
          <w:spacing w:val="8"/>
          <w:sz w:val="28"/>
          <w:szCs w:val="28"/>
        </w:rPr>
        <w:t>70周年的</w:t>
      </w:r>
      <w:r w:rsidRPr="00580B4A">
        <w:rPr>
          <w:rFonts w:ascii="华文仿宋" w:eastAsia="华文仿宋" w:hAnsi="华文仿宋"/>
          <w:color w:val="333333"/>
          <w:spacing w:val="8"/>
          <w:sz w:val="28"/>
          <w:szCs w:val="28"/>
        </w:rPr>
        <w:t>贺信中指出：</w:t>
      </w:r>
      <w:r w:rsidRPr="00580B4A">
        <w:rPr>
          <w:rFonts w:ascii="华文仿宋" w:eastAsia="华文仿宋" w:hAnsi="华文仿宋" w:hint="eastAsia"/>
          <w:color w:val="333333"/>
          <w:spacing w:val="8"/>
          <w:sz w:val="28"/>
          <w:szCs w:val="28"/>
        </w:rPr>
        <w:t>中国科学院大胆探索、开拓创新、勇于实践，（</w:t>
      </w:r>
      <w:r w:rsidRPr="00580B4A">
        <w:rPr>
          <w:rFonts w:ascii="华文仿宋" w:eastAsia="华文仿宋" w:hAnsi="华文仿宋"/>
          <w:color w:val="333333"/>
          <w:spacing w:val="8"/>
          <w:sz w:val="28"/>
          <w:szCs w:val="28"/>
        </w:rPr>
        <w:t>AB</w:t>
      </w:r>
      <w:r w:rsidRPr="00580B4A">
        <w:rPr>
          <w:rFonts w:ascii="华文仿宋" w:eastAsia="华文仿宋" w:hAnsi="华文仿宋" w:hint="eastAsia"/>
          <w:color w:val="333333"/>
          <w:spacing w:val="8"/>
          <w:sz w:val="28"/>
          <w:szCs w:val="28"/>
        </w:rPr>
        <w:t>C），书写了新中国科技创新的辉煌篇章。</w:t>
      </w:r>
    </w:p>
    <w:p w:rsidR="007B54C6" w:rsidRPr="00580B4A" w:rsidRDefault="007B54C6" w:rsidP="007B54C6">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color w:val="333333"/>
          <w:spacing w:val="8"/>
          <w:sz w:val="28"/>
          <w:szCs w:val="28"/>
        </w:rPr>
        <w:t>A</w:t>
      </w:r>
      <w:r w:rsidRPr="00580B4A">
        <w:rPr>
          <w:rFonts w:ascii="华文仿宋" w:eastAsia="华文仿宋" w:hAnsi="华文仿宋" w:hint="eastAsia"/>
          <w:color w:val="333333"/>
          <w:spacing w:val="8"/>
          <w:sz w:val="28"/>
          <w:szCs w:val="28"/>
        </w:rPr>
        <w:t>、解决了一大批事关国家全局的重大科技问题</w:t>
      </w:r>
    </w:p>
    <w:p w:rsidR="007B54C6" w:rsidRPr="00580B4A" w:rsidRDefault="007B54C6" w:rsidP="007B54C6">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B、突破了一大批制约发展的关键核心技术</w:t>
      </w:r>
    </w:p>
    <w:p w:rsidR="007B54C6" w:rsidRPr="00580B4A" w:rsidRDefault="007B54C6" w:rsidP="007B54C6">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C、取得了一大批一流水平的原创成果</w:t>
      </w:r>
    </w:p>
    <w:p w:rsidR="007B54C6" w:rsidRPr="00580B4A" w:rsidRDefault="007B54C6" w:rsidP="007B54C6">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p>
    <w:p w:rsidR="007B54C6" w:rsidRPr="00580B4A" w:rsidRDefault="007B54C6" w:rsidP="007B54C6">
      <w:pPr>
        <w:pStyle w:val="a7"/>
        <w:numPr>
          <w:ilvl w:val="0"/>
          <w:numId w:val="3"/>
        </w:numPr>
        <w:shd w:val="clear" w:color="auto" w:fill="FFFFFF"/>
        <w:tabs>
          <w:tab w:val="left" w:pos="1134"/>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习</w:t>
      </w:r>
      <w:r w:rsidRPr="00580B4A">
        <w:rPr>
          <w:rFonts w:ascii="华文仿宋" w:eastAsia="华文仿宋" w:hAnsi="华文仿宋"/>
          <w:color w:val="333333"/>
          <w:spacing w:val="8"/>
          <w:sz w:val="28"/>
          <w:szCs w:val="28"/>
        </w:rPr>
        <w:t>近平</w:t>
      </w:r>
      <w:r w:rsidRPr="00580B4A">
        <w:rPr>
          <w:rFonts w:ascii="华文仿宋" w:eastAsia="华文仿宋" w:hAnsi="华文仿宋" w:hint="eastAsia"/>
          <w:color w:val="333333"/>
          <w:spacing w:val="8"/>
          <w:sz w:val="28"/>
          <w:szCs w:val="28"/>
        </w:rPr>
        <w:t>致</w:t>
      </w:r>
      <w:r w:rsidRPr="00580B4A">
        <w:rPr>
          <w:rFonts w:ascii="华文仿宋" w:eastAsia="华文仿宋" w:hAnsi="华文仿宋"/>
          <w:color w:val="333333"/>
          <w:spacing w:val="8"/>
          <w:sz w:val="28"/>
          <w:szCs w:val="28"/>
        </w:rPr>
        <w:t>中科院建院</w:t>
      </w:r>
      <w:r w:rsidRPr="00580B4A">
        <w:rPr>
          <w:rFonts w:ascii="华文仿宋" w:eastAsia="华文仿宋" w:hAnsi="华文仿宋" w:hint="eastAsia"/>
          <w:color w:val="333333"/>
          <w:spacing w:val="8"/>
          <w:sz w:val="28"/>
          <w:szCs w:val="28"/>
        </w:rPr>
        <w:t>70周年的</w:t>
      </w:r>
      <w:r w:rsidRPr="00580B4A">
        <w:rPr>
          <w:rFonts w:ascii="华文仿宋" w:eastAsia="华文仿宋" w:hAnsi="华文仿宋"/>
          <w:color w:val="333333"/>
          <w:spacing w:val="8"/>
          <w:sz w:val="28"/>
          <w:szCs w:val="28"/>
        </w:rPr>
        <w:t>贺信中指出：</w:t>
      </w:r>
      <w:r w:rsidRPr="00580B4A">
        <w:rPr>
          <w:rFonts w:ascii="华文仿宋" w:eastAsia="华文仿宋" w:hAnsi="华文仿宋" w:hint="eastAsia"/>
          <w:color w:val="333333"/>
          <w:spacing w:val="8"/>
          <w:sz w:val="28"/>
          <w:szCs w:val="28"/>
        </w:rPr>
        <w:t>当今世界，（B）是引领发展的第一动力。</w:t>
      </w:r>
    </w:p>
    <w:p w:rsidR="007B54C6" w:rsidRPr="00580B4A" w:rsidRDefault="007B54C6" w:rsidP="007B54C6">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A、</w:t>
      </w:r>
      <w:r w:rsidRPr="00580B4A">
        <w:rPr>
          <w:rFonts w:ascii="华文仿宋" w:eastAsia="华文仿宋" w:hAnsi="华文仿宋"/>
          <w:color w:val="333333"/>
          <w:spacing w:val="8"/>
          <w:sz w:val="28"/>
          <w:szCs w:val="28"/>
        </w:rPr>
        <w:t>科技</w:t>
      </w:r>
      <w:r w:rsidRPr="00580B4A">
        <w:rPr>
          <w:rFonts w:ascii="华文仿宋" w:eastAsia="华文仿宋" w:hAnsi="华文仿宋" w:hint="eastAsia"/>
          <w:color w:val="333333"/>
          <w:spacing w:val="8"/>
          <w:sz w:val="28"/>
          <w:szCs w:val="28"/>
        </w:rPr>
        <w:t xml:space="preserve">       B、</w:t>
      </w:r>
      <w:r w:rsidRPr="00580B4A">
        <w:rPr>
          <w:rFonts w:ascii="华文仿宋" w:eastAsia="华文仿宋" w:hAnsi="华文仿宋"/>
          <w:color w:val="333333"/>
          <w:spacing w:val="8"/>
          <w:sz w:val="28"/>
          <w:szCs w:val="28"/>
        </w:rPr>
        <w:t>创新</w:t>
      </w:r>
      <w:r w:rsidRPr="00580B4A">
        <w:rPr>
          <w:rFonts w:ascii="华文仿宋" w:eastAsia="华文仿宋" w:hAnsi="华文仿宋" w:hint="eastAsia"/>
          <w:color w:val="333333"/>
          <w:spacing w:val="8"/>
          <w:sz w:val="28"/>
          <w:szCs w:val="28"/>
        </w:rPr>
        <w:t xml:space="preserve">       C、</w:t>
      </w:r>
      <w:r w:rsidR="00287E48">
        <w:rPr>
          <w:rFonts w:ascii="华文仿宋" w:eastAsia="华文仿宋" w:hAnsi="华文仿宋" w:hint="eastAsia"/>
          <w:color w:val="333333"/>
          <w:spacing w:val="8"/>
          <w:sz w:val="28"/>
          <w:szCs w:val="28"/>
        </w:rPr>
        <w:t>人才</w:t>
      </w:r>
    </w:p>
    <w:p w:rsidR="007B54C6" w:rsidRPr="00580B4A" w:rsidRDefault="007B54C6" w:rsidP="007B54C6">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p>
    <w:p w:rsidR="007B54C6" w:rsidRPr="00580B4A" w:rsidRDefault="007B54C6" w:rsidP="007B54C6">
      <w:pPr>
        <w:pStyle w:val="a7"/>
        <w:numPr>
          <w:ilvl w:val="0"/>
          <w:numId w:val="3"/>
        </w:numPr>
        <w:shd w:val="clear" w:color="auto" w:fill="FFFFFF"/>
        <w:tabs>
          <w:tab w:val="left" w:pos="1134"/>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习</w:t>
      </w:r>
      <w:r w:rsidRPr="00580B4A">
        <w:rPr>
          <w:rFonts w:ascii="华文仿宋" w:eastAsia="华文仿宋" w:hAnsi="华文仿宋"/>
          <w:color w:val="333333"/>
          <w:spacing w:val="8"/>
          <w:sz w:val="28"/>
          <w:szCs w:val="28"/>
        </w:rPr>
        <w:t>近平</w:t>
      </w:r>
      <w:r w:rsidRPr="00580B4A">
        <w:rPr>
          <w:rFonts w:ascii="华文仿宋" w:eastAsia="华文仿宋" w:hAnsi="华文仿宋" w:hint="eastAsia"/>
          <w:color w:val="333333"/>
          <w:spacing w:val="8"/>
          <w:sz w:val="28"/>
          <w:szCs w:val="28"/>
        </w:rPr>
        <w:t>致</w:t>
      </w:r>
      <w:r w:rsidRPr="00580B4A">
        <w:rPr>
          <w:rFonts w:ascii="华文仿宋" w:eastAsia="华文仿宋" w:hAnsi="华文仿宋"/>
          <w:color w:val="333333"/>
          <w:spacing w:val="8"/>
          <w:sz w:val="28"/>
          <w:szCs w:val="28"/>
        </w:rPr>
        <w:t>中科院建院</w:t>
      </w:r>
      <w:r w:rsidRPr="00580B4A">
        <w:rPr>
          <w:rFonts w:ascii="华文仿宋" w:eastAsia="华文仿宋" w:hAnsi="华文仿宋" w:hint="eastAsia"/>
          <w:color w:val="333333"/>
          <w:spacing w:val="8"/>
          <w:sz w:val="28"/>
          <w:szCs w:val="28"/>
        </w:rPr>
        <w:t>70周年的</w:t>
      </w:r>
      <w:r w:rsidRPr="00580B4A">
        <w:rPr>
          <w:rFonts w:ascii="华文仿宋" w:eastAsia="华文仿宋" w:hAnsi="华文仿宋"/>
          <w:color w:val="333333"/>
          <w:spacing w:val="8"/>
          <w:sz w:val="28"/>
          <w:szCs w:val="28"/>
        </w:rPr>
        <w:t>贺信中：</w:t>
      </w:r>
      <w:r w:rsidRPr="00580B4A">
        <w:rPr>
          <w:rFonts w:ascii="华文仿宋" w:eastAsia="华文仿宋" w:hAnsi="华文仿宋" w:hint="eastAsia"/>
          <w:color w:val="333333"/>
          <w:spacing w:val="8"/>
          <w:sz w:val="28"/>
          <w:szCs w:val="28"/>
        </w:rPr>
        <w:t>希望中国科学院不忘初心、牢记使命，抢抓战略机遇，勇立改革潮头，勇攀科技高峰，（</w:t>
      </w:r>
      <w:r w:rsidRPr="00580B4A">
        <w:rPr>
          <w:rFonts w:ascii="华文仿宋" w:eastAsia="华文仿宋" w:hAnsi="华文仿宋"/>
          <w:color w:val="333333"/>
          <w:spacing w:val="8"/>
          <w:sz w:val="28"/>
          <w:szCs w:val="28"/>
        </w:rPr>
        <w:t>A</w:t>
      </w:r>
      <w:r w:rsidRPr="00580B4A">
        <w:rPr>
          <w:rFonts w:ascii="华文仿宋" w:eastAsia="华文仿宋" w:hAnsi="华文仿宋" w:hint="eastAsia"/>
          <w:color w:val="333333"/>
          <w:spacing w:val="8"/>
          <w:sz w:val="28"/>
          <w:szCs w:val="28"/>
        </w:rPr>
        <w:t>B</w:t>
      </w:r>
      <w:r w:rsidRPr="00580B4A">
        <w:rPr>
          <w:rFonts w:ascii="华文仿宋" w:eastAsia="华文仿宋" w:hAnsi="华文仿宋"/>
          <w:color w:val="333333"/>
          <w:spacing w:val="8"/>
          <w:sz w:val="28"/>
          <w:szCs w:val="28"/>
        </w:rPr>
        <w:t>C）</w:t>
      </w:r>
      <w:r w:rsidRPr="00580B4A">
        <w:rPr>
          <w:rFonts w:ascii="华文仿宋" w:eastAsia="华文仿宋" w:hAnsi="华文仿宋" w:hint="eastAsia"/>
          <w:color w:val="333333"/>
          <w:spacing w:val="8"/>
          <w:sz w:val="28"/>
          <w:szCs w:val="28"/>
        </w:rPr>
        <w:t>，为把我国建设成为世界科技强国</w:t>
      </w:r>
      <w:proofErr w:type="gramStart"/>
      <w:r w:rsidRPr="00580B4A">
        <w:rPr>
          <w:rFonts w:ascii="华文仿宋" w:eastAsia="华文仿宋" w:hAnsi="华文仿宋" w:hint="eastAsia"/>
          <w:color w:val="333333"/>
          <w:spacing w:val="8"/>
          <w:sz w:val="28"/>
          <w:szCs w:val="28"/>
        </w:rPr>
        <w:t>作出</w:t>
      </w:r>
      <w:proofErr w:type="gramEnd"/>
      <w:r w:rsidRPr="00580B4A">
        <w:rPr>
          <w:rFonts w:ascii="华文仿宋" w:eastAsia="华文仿宋" w:hAnsi="华文仿宋" w:hint="eastAsia"/>
          <w:color w:val="333333"/>
          <w:spacing w:val="8"/>
          <w:sz w:val="28"/>
          <w:szCs w:val="28"/>
        </w:rPr>
        <w:t>新的更大的贡献。</w:t>
      </w:r>
    </w:p>
    <w:p w:rsidR="007B54C6" w:rsidRPr="00580B4A" w:rsidRDefault="007B54C6" w:rsidP="007B54C6">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A、加快打造原始创新策源地</w:t>
      </w:r>
    </w:p>
    <w:p w:rsidR="007B54C6" w:rsidRPr="00580B4A" w:rsidRDefault="007B54C6" w:rsidP="007B54C6">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color w:val="333333"/>
          <w:spacing w:val="8"/>
          <w:sz w:val="28"/>
          <w:szCs w:val="28"/>
        </w:rPr>
        <w:lastRenderedPageBreak/>
        <w:t>B</w:t>
      </w:r>
      <w:r w:rsidRPr="00580B4A">
        <w:rPr>
          <w:rFonts w:ascii="华文仿宋" w:eastAsia="华文仿宋" w:hAnsi="华文仿宋" w:hint="eastAsia"/>
          <w:color w:val="333333"/>
          <w:spacing w:val="8"/>
          <w:sz w:val="28"/>
          <w:szCs w:val="28"/>
        </w:rPr>
        <w:t>、加快突破关键核心技术</w:t>
      </w:r>
    </w:p>
    <w:p w:rsidR="007B54C6" w:rsidRPr="00580B4A" w:rsidRDefault="007B54C6" w:rsidP="007B54C6">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C、努力抢占科技制高点</w:t>
      </w:r>
    </w:p>
    <w:p w:rsidR="007B54C6" w:rsidRDefault="007B54C6" w:rsidP="007B54C6">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p>
    <w:p w:rsidR="00D21FFC" w:rsidRDefault="00D21FFC" w:rsidP="00D21FFC">
      <w:pPr>
        <w:pStyle w:val="a7"/>
        <w:numPr>
          <w:ilvl w:val="0"/>
          <w:numId w:val="3"/>
        </w:numPr>
        <w:shd w:val="clear" w:color="auto" w:fill="FFFFFF"/>
        <w:tabs>
          <w:tab w:val="left" w:pos="1134"/>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D21FFC">
        <w:rPr>
          <w:rFonts w:ascii="华文仿宋" w:eastAsia="华文仿宋" w:hAnsi="华文仿宋"/>
          <w:color w:val="333333"/>
          <w:spacing w:val="8"/>
          <w:sz w:val="28"/>
          <w:szCs w:val="28"/>
        </w:rPr>
        <w:t>2014</w:t>
      </w:r>
      <w:r w:rsidRPr="00D21FFC">
        <w:rPr>
          <w:rFonts w:ascii="华文仿宋" w:eastAsia="华文仿宋" w:hAnsi="华文仿宋" w:hint="eastAsia"/>
          <w:color w:val="333333"/>
          <w:spacing w:val="8"/>
          <w:sz w:val="28"/>
          <w:szCs w:val="28"/>
        </w:rPr>
        <w:t>年</w:t>
      </w:r>
      <w:r w:rsidRPr="00D21FFC">
        <w:rPr>
          <w:rFonts w:ascii="华文仿宋" w:eastAsia="华文仿宋" w:hAnsi="华文仿宋"/>
          <w:color w:val="333333"/>
          <w:spacing w:val="8"/>
          <w:sz w:val="28"/>
          <w:szCs w:val="28"/>
        </w:rPr>
        <w:t>5</w:t>
      </w:r>
      <w:r w:rsidRPr="00D21FFC">
        <w:rPr>
          <w:rFonts w:ascii="华文仿宋" w:eastAsia="华文仿宋" w:hAnsi="华文仿宋" w:hint="eastAsia"/>
          <w:color w:val="333333"/>
          <w:spacing w:val="8"/>
          <w:sz w:val="28"/>
          <w:szCs w:val="28"/>
        </w:rPr>
        <w:t>月</w:t>
      </w:r>
      <w:r w:rsidRPr="00D21FFC">
        <w:rPr>
          <w:rFonts w:ascii="华文仿宋" w:eastAsia="华文仿宋" w:hAnsi="华文仿宋"/>
          <w:color w:val="333333"/>
          <w:spacing w:val="8"/>
          <w:sz w:val="28"/>
          <w:szCs w:val="28"/>
        </w:rPr>
        <w:t>23</w:t>
      </w:r>
      <w:r w:rsidRPr="00D21FFC">
        <w:rPr>
          <w:rFonts w:ascii="华文仿宋" w:eastAsia="华文仿宋" w:hAnsi="华文仿宋" w:hint="eastAsia"/>
          <w:color w:val="333333"/>
          <w:spacing w:val="8"/>
          <w:sz w:val="28"/>
          <w:szCs w:val="28"/>
        </w:rPr>
        <w:t>日至</w:t>
      </w:r>
      <w:r w:rsidRPr="00D21FFC">
        <w:rPr>
          <w:rFonts w:ascii="华文仿宋" w:eastAsia="华文仿宋" w:hAnsi="华文仿宋"/>
          <w:color w:val="333333"/>
          <w:spacing w:val="8"/>
          <w:sz w:val="28"/>
          <w:szCs w:val="28"/>
        </w:rPr>
        <w:t>24</w:t>
      </w:r>
      <w:r w:rsidRPr="00D21FFC">
        <w:rPr>
          <w:rFonts w:ascii="华文仿宋" w:eastAsia="华文仿宋" w:hAnsi="华文仿宋" w:hint="eastAsia"/>
          <w:color w:val="333333"/>
          <w:spacing w:val="8"/>
          <w:sz w:val="28"/>
          <w:szCs w:val="28"/>
        </w:rPr>
        <w:t>日，习近平在上海考察时强调，谁牵住了（B）这个牛鼻子，谁走好了（B）这步先手棋，谁就能占领先机、赢得优势。</w:t>
      </w:r>
    </w:p>
    <w:p w:rsidR="00D21FFC" w:rsidRDefault="00D21FFC" w:rsidP="007B54C6">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Pr>
          <w:rFonts w:ascii="华文仿宋" w:eastAsia="华文仿宋" w:hAnsi="华文仿宋" w:hint="eastAsia"/>
          <w:color w:val="333333"/>
          <w:spacing w:val="8"/>
          <w:sz w:val="28"/>
          <w:szCs w:val="28"/>
        </w:rPr>
        <w:t>A、发展，发展       B、</w:t>
      </w:r>
      <w:r w:rsidRPr="00D21FFC">
        <w:rPr>
          <w:rFonts w:ascii="华文仿宋" w:eastAsia="华文仿宋" w:hAnsi="华文仿宋" w:hint="eastAsia"/>
          <w:color w:val="333333"/>
          <w:spacing w:val="8"/>
          <w:sz w:val="28"/>
          <w:szCs w:val="28"/>
        </w:rPr>
        <w:t xml:space="preserve">科技创新，科技创新 </w:t>
      </w:r>
      <w:r>
        <w:rPr>
          <w:rFonts w:ascii="华文仿宋" w:eastAsia="华文仿宋" w:hAnsi="华文仿宋" w:hint="eastAsia"/>
          <w:color w:val="333333"/>
          <w:spacing w:val="8"/>
          <w:sz w:val="28"/>
          <w:szCs w:val="28"/>
        </w:rPr>
        <w:t xml:space="preserve">  </w:t>
      </w:r>
      <w:r w:rsidRPr="00D21FFC">
        <w:rPr>
          <w:rFonts w:ascii="华文仿宋" w:eastAsia="华文仿宋" w:hAnsi="华文仿宋" w:hint="eastAsia"/>
          <w:color w:val="333333"/>
          <w:spacing w:val="8"/>
          <w:sz w:val="28"/>
          <w:szCs w:val="28"/>
        </w:rPr>
        <w:t xml:space="preserve">   C、</w:t>
      </w:r>
      <w:r w:rsidR="00287E48">
        <w:rPr>
          <w:rFonts w:ascii="华文仿宋" w:eastAsia="华文仿宋" w:hAnsi="华文仿宋" w:hint="eastAsia"/>
          <w:color w:val="333333"/>
          <w:spacing w:val="8"/>
          <w:sz w:val="28"/>
          <w:szCs w:val="28"/>
        </w:rPr>
        <w:t>改革</w:t>
      </w:r>
      <w:r w:rsidRPr="00D21FFC">
        <w:rPr>
          <w:rFonts w:ascii="华文仿宋" w:eastAsia="华文仿宋" w:hAnsi="华文仿宋" w:hint="eastAsia"/>
          <w:color w:val="333333"/>
          <w:spacing w:val="8"/>
          <w:sz w:val="28"/>
          <w:szCs w:val="28"/>
        </w:rPr>
        <w:t>、</w:t>
      </w:r>
      <w:r w:rsidR="00287E48">
        <w:rPr>
          <w:rFonts w:ascii="华文仿宋" w:eastAsia="华文仿宋" w:hAnsi="华文仿宋" w:hint="eastAsia"/>
          <w:color w:val="333333"/>
          <w:spacing w:val="8"/>
          <w:sz w:val="28"/>
          <w:szCs w:val="28"/>
        </w:rPr>
        <w:t>改革</w:t>
      </w:r>
    </w:p>
    <w:p w:rsidR="00287E48" w:rsidRPr="00D21FFC" w:rsidRDefault="00287E48" w:rsidP="007B54C6">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p>
    <w:p w:rsidR="00D21FFC" w:rsidRDefault="00514EC9" w:rsidP="00D21FFC">
      <w:pPr>
        <w:pStyle w:val="a7"/>
        <w:numPr>
          <w:ilvl w:val="0"/>
          <w:numId w:val="3"/>
        </w:numPr>
        <w:shd w:val="clear" w:color="auto" w:fill="FFFFFF"/>
        <w:tabs>
          <w:tab w:val="left" w:pos="1134"/>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14EC9">
        <w:rPr>
          <w:rFonts w:ascii="华文仿宋" w:eastAsia="华文仿宋" w:hAnsi="华文仿宋" w:hint="eastAsia"/>
          <w:color w:val="333333"/>
          <w:spacing w:val="8"/>
          <w:sz w:val="28"/>
          <w:szCs w:val="28"/>
        </w:rPr>
        <w:t>2018年</w:t>
      </w:r>
      <w:r w:rsidR="00D21FFC" w:rsidRPr="00514EC9">
        <w:rPr>
          <w:rFonts w:ascii="华文仿宋" w:eastAsia="华文仿宋" w:hAnsi="华文仿宋"/>
          <w:color w:val="333333"/>
          <w:spacing w:val="8"/>
          <w:sz w:val="28"/>
          <w:szCs w:val="28"/>
        </w:rPr>
        <w:t>4</w:t>
      </w:r>
      <w:r w:rsidR="00D21FFC" w:rsidRPr="00514EC9">
        <w:rPr>
          <w:rFonts w:ascii="华文仿宋" w:eastAsia="华文仿宋" w:hAnsi="华文仿宋" w:hint="eastAsia"/>
          <w:color w:val="333333"/>
          <w:spacing w:val="8"/>
          <w:sz w:val="28"/>
          <w:szCs w:val="28"/>
        </w:rPr>
        <w:t>月</w:t>
      </w:r>
      <w:r w:rsidR="00D21FFC" w:rsidRPr="00514EC9">
        <w:rPr>
          <w:rFonts w:ascii="华文仿宋" w:eastAsia="华文仿宋" w:hAnsi="华文仿宋"/>
          <w:color w:val="333333"/>
          <w:spacing w:val="8"/>
          <w:sz w:val="28"/>
          <w:szCs w:val="28"/>
        </w:rPr>
        <w:t>12</w:t>
      </w:r>
      <w:r w:rsidR="00D21FFC" w:rsidRPr="00514EC9">
        <w:rPr>
          <w:rFonts w:ascii="华文仿宋" w:eastAsia="华文仿宋" w:hAnsi="华文仿宋" w:hint="eastAsia"/>
          <w:color w:val="333333"/>
          <w:spacing w:val="8"/>
          <w:sz w:val="28"/>
          <w:szCs w:val="28"/>
        </w:rPr>
        <w:t>日</w:t>
      </w:r>
      <w:r w:rsidRPr="00514EC9">
        <w:rPr>
          <w:rFonts w:ascii="华文仿宋" w:eastAsia="华文仿宋" w:hAnsi="华文仿宋" w:hint="eastAsia"/>
          <w:color w:val="333333"/>
          <w:spacing w:val="8"/>
          <w:sz w:val="28"/>
          <w:szCs w:val="28"/>
        </w:rPr>
        <w:t>，</w:t>
      </w:r>
      <w:r w:rsidR="00D21FFC" w:rsidRPr="00514EC9">
        <w:rPr>
          <w:rFonts w:ascii="华文仿宋" w:eastAsia="华文仿宋" w:hAnsi="华文仿宋" w:hint="eastAsia"/>
          <w:color w:val="333333"/>
          <w:spacing w:val="8"/>
          <w:sz w:val="28"/>
          <w:szCs w:val="28"/>
        </w:rPr>
        <w:t>习近平总书记视察中科院深海科学与工程研究所，勉励大家要献身祖国科技研发事业，</w:t>
      </w:r>
      <w:r w:rsidRPr="00514EC9">
        <w:rPr>
          <w:rFonts w:ascii="华文仿宋" w:eastAsia="华文仿宋" w:hAnsi="华文仿宋" w:hint="eastAsia"/>
          <w:color w:val="333333"/>
          <w:spacing w:val="8"/>
          <w:sz w:val="28"/>
          <w:szCs w:val="28"/>
        </w:rPr>
        <w:t>努力抢占（C）</w:t>
      </w:r>
      <w:r w:rsidR="00D21FFC" w:rsidRPr="00514EC9">
        <w:rPr>
          <w:rFonts w:ascii="华文仿宋" w:eastAsia="华文仿宋" w:hAnsi="华文仿宋" w:hint="eastAsia"/>
          <w:color w:val="333333"/>
          <w:spacing w:val="8"/>
          <w:sz w:val="28"/>
          <w:szCs w:val="28"/>
        </w:rPr>
        <w:t>，研究出更多更好成果，推动科研同实际应用相衔接，为国家现代化建设贡献更大力量。</w:t>
      </w:r>
    </w:p>
    <w:p w:rsidR="00D21FFC" w:rsidRDefault="00514EC9" w:rsidP="00514EC9">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14EC9">
        <w:rPr>
          <w:rFonts w:ascii="华文仿宋" w:eastAsia="华文仿宋" w:hAnsi="华文仿宋" w:hint="eastAsia"/>
          <w:color w:val="333333"/>
          <w:spacing w:val="8"/>
          <w:sz w:val="28"/>
          <w:szCs w:val="28"/>
        </w:rPr>
        <w:t xml:space="preserve">A、科技优势   </w:t>
      </w:r>
      <w:r>
        <w:rPr>
          <w:rFonts w:ascii="华文仿宋" w:eastAsia="华文仿宋" w:hAnsi="华文仿宋" w:hint="eastAsia"/>
          <w:color w:val="333333"/>
          <w:spacing w:val="8"/>
          <w:sz w:val="28"/>
          <w:szCs w:val="28"/>
        </w:rPr>
        <w:t xml:space="preserve">   </w:t>
      </w:r>
      <w:r w:rsidRPr="00514EC9">
        <w:rPr>
          <w:rFonts w:ascii="华文仿宋" w:eastAsia="华文仿宋" w:hAnsi="华文仿宋" w:hint="eastAsia"/>
          <w:color w:val="333333"/>
          <w:spacing w:val="8"/>
          <w:sz w:val="28"/>
          <w:szCs w:val="28"/>
        </w:rPr>
        <w:t xml:space="preserve">   B、科研先机   </w:t>
      </w:r>
      <w:r>
        <w:rPr>
          <w:rFonts w:ascii="华文仿宋" w:eastAsia="华文仿宋" w:hAnsi="华文仿宋" w:hint="eastAsia"/>
          <w:color w:val="333333"/>
          <w:spacing w:val="8"/>
          <w:sz w:val="28"/>
          <w:szCs w:val="28"/>
        </w:rPr>
        <w:t xml:space="preserve">    </w:t>
      </w:r>
      <w:r w:rsidRPr="00514EC9">
        <w:rPr>
          <w:rFonts w:ascii="华文仿宋" w:eastAsia="华文仿宋" w:hAnsi="华文仿宋" w:hint="eastAsia"/>
          <w:color w:val="333333"/>
          <w:spacing w:val="8"/>
          <w:sz w:val="28"/>
          <w:szCs w:val="28"/>
        </w:rPr>
        <w:t xml:space="preserve">  C、科技发展制高点</w:t>
      </w:r>
    </w:p>
    <w:p w:rsidR="00514EC9" w:rsidRDefault="00514EC9" w:rsidP="00514EC9">
      <w:pPr>
        <w:pStyle w:val="a7"/>
        <w:shd w:val="clear" w:color="auto" w:fill="FFFFFF"/>
        <w:tabs>
          <w:tab w:val="left" w:pos="1134"/>
        </w:tabs>
        <w:spacing w:before="0" w:beforeAutospacing="0" w:after="0" w:afterAutospacing="0" w:line="400" w:lineRule="exact"/>
        <w:ind w:left="576"/>
        <w:jc w:val="both"/>
        <w:rPr>
          <w:rFonts w:ascii="华文仿宋" w:eastAsia="华文仿宋" w:hAnsi="华文仿宋"/>
          <w:color w:val="333333"/>
          <w:spacing w:val="8"/>
          <w:sz w:val="28"/>
          <w:szCs w:val="28"/>
        </w:rPr>
      </w:pPr>
    </w:p>
    <w:p w:rsidR="00514EC9" w:rsidRDefault="00514EC9" w:rsidP="00514EC9">
      <w:pPr>
        <w:pStyle w:val="a7"/>
        <w:numPr>
          <w:ilvl w:val="0"/>
          <w:numId w:val="3"/>
        </w:numPr>
        <w:shd w:val="clear" w:color="auto" w:fill="FFFFFF"/>
        <w:tabs>
          <w:tab w:val="left" w:pos="1134"/>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Pr>
          <w:rFonts w:ascii="华文仿宋" w:eastAsia="华文仿宋" w:hAnsi="华文仿宋" w:hint="eastAsia"/>
          <w:color w:val="333333"/>
          <w:spacing w:val="8"/>
          <w:sz w:val="28"/>
          <w:szCs w:val="28"/>
        </w:rPr>
        <w:t>2018年</w:t>
      </w:r>
      <w:r w:rsidRPr="00514EC9">
        <w:rPr>
          <w:rFonts w:ascii="华文仿宋" w:eastAsia="华文仿宋" w:hAnsi="华文仿宋"/>
          <w:color w:val="333333"/>
          <w:spacing w:val="8"/>
          <w:sz w:val="28"/>
          <w:szCs w:val="28"/>
        </w:rPr>
        <w:t>4</w:t>
      </w:r>
      <w:r w:rsidRPr="00514EC9">
        <w:rPr>
          <w:rFonts w:ascii="华文仿宋" w:eastAsia="华文仿宋" w:hAnsi="华文仿宋" w:hint="eastAsia"/>
          <w:color w:val="333333"/>
          <w:spacing w:val="8"/>
          <w:sz w:val="28"/>
          <w:szCs w:val="28"/>
        </w:rPr>
        <w:t>月，习近平总书记视察湖北时强调，国家要强大、民族要复兴，必须靠我们自己砥砺奋进、不懈奋斗，科技攻关要摒弃幻想、自力更生，</w:t>
      </w:r>
      <w:r>
        <w:rPr>
          <w:rFonts w:ascii="华文仿宋" w:eastAsia="华文仿宋" w:hAnsi="华文仿宋" w:hint="eastAsia"/>
          <w:color w:val="333333"/>
          <w:spacing w:val="8"/>
          <w:sz w:val="28"/>
          <w:szCs w:val="28"/>
        </w:rPr>
        <w:t>（ABC）</w:t>
      </w:r>
      <w:r w:rsidRPr="00514EC9">
        <w:rPr>
          <w:rFonts w:ascii="华文仿宋" w:eastAsia="华文仿宋" w:hAnsi="华文仿宋" w:hint="eastAsia"/>
          <w:color w:val="333333"/>
          <w:spacing w:val="8"/>
          <w:sz w:val="28"/>
          <w:szCs w:val="28"/>
        </w:rPr>
        <w:t>必须立足于自己。</w:t>
      </w:r>
    </w:p>
    <w:p w:rsidR="00514EC9" w:rsidRDefault="00514EC9" w:rsidP="00514EC9">
      <w:pPr>
        <w:pStyle w:val="a7"/>
        <w:shd w:val="clear" w:color="auto" w:fill="FFFFFF"/>
        <w:tabs>
          <w:tab w:val="left" w:pos="1134"/>
        </w:tabs>
        <w:spacing w:before="0" w:beforeAutospacing="0" w:after="0" w:afterAutospacing="0" w:line="400" w:lineRule="exact"/>
        <w:ind w:left="576"/>
        <w:jc w:val="both"/>
        <w:rPr>
          <w:rFonts w:ascii="华文仿宋" w:eastAsia="华文仿宋" w:hAnsi="华文仿宋"/>
          <w:color w:val="333333"/>
          <w:spacing w:val="8"/>
          <w:sz w:val="28"/>
          <w:szCs w:val="28"/>
        </w:rPr>
      </w:pPr>
      <w:r>
        <w:rPr>
          <w:rFonts w:ascii="华文仿宋" w:eastAsia="华文仿宋" w:hAnsi="华文仿宋" w:hint="eastAsia"/>
          <w:color w:val="333333"/>
          <w:spacing w:val="8"/>
          <w:sz w:val="28"/>
          <w:szCs w:val="28"/>
        </w:rPr>
        <w:t>A、</w:t>
      </w:r>
      <w:r w:rsidRPr="00514EC9">
        <w:rPr>
          <w:rFonts w:ascii="华文仿宋" w:eastAsia="华文仿宋" w:hAnsi="华文仿宋" w:hint="eastAsia"/>
          <w:color w:val="333333"/>
          <w:spacing w:val="8"/>
          <w:sz w:val="28"/>
          <w:szCs w:val="28"/>
        </w:rPr>
        <w:t>核心技术</w:t>
      </w:r>
      <w:r>
        <w:rPr>
          <w:rFonts w:ascii="华文仿宋" w:eastAsia="华文仿宋" w:hAnsi="华文仿宋" w:hint="eastAsia"/>
          <w:color w:val="333333"/>
          <w:spacing w:val="8"/>
          <w:sz w:val="28"/>
          <w:szCs w:val="28"/>
        </w:rPr>
        <w:t xml:space="preserve">          B、</w:t>
      </w:r>
      <w:r w:rsidRPr="00514EC9">
        <w:rPr>
          <w:rFonts w:ascii="华文仿宋" w:eastAsia="华文仿宋" w:hAnsi="华文仿宋" w:hint="eastAsia"/>
          <w:color w:val="333333"/>
          <w:spacing w:val="8"/>
          <w:sz w:val="28"/>
          <w:szCs w:val="28"/>
        </w:rPr>
        <w:t>关键技术</w:t>
      </w:r>
      <w:r>
        <w:rPr>
          <w:rFonts w:ascii="华文仿宋" w:eastAsia="华文仿宋" w:hAnsi="华文仿宋" w:hint="eastAsia"/>
          <w:color w:val="333333"/>
          <w:spacing w:val="8"/>
          <w:sz w:val="28"/>
          <w:szCs w:val="28"/>
        </w:rPr>
        <w:t xml:space="preserve">         C、</w:t>
      </w:r>
      <w:r w:rsidRPr="00514EC9">
        <w:rPr>
          <w:rFonts w:ascii="华文仿宋" w:eastAsia="华文仿宋" w:hAnsi="华文仿宋" w:hint="eastAsia"/>
          <w:color w:val="333333"/>
          <w:spacing w:val="8"/>
          <w:sz w:val="28"/>
          <w:szCs w:val="28"/>
        </w:rPr>
        <w:t>国之重器</w:t>
      </w:r>
    </w:p>
    <w:p w:rsidR="00514EC9" w:rsidRPr="00514EC9" w:rsidRDefault="00514EC9" w:rsidP="00514EC9">
      <w:pPr>
        <w:pStyle w:val="a7"/>
        <w:shd w:val="clear" w:color="auto" w:fill="FFFFFF"/>
        <w:tabs>
          <w:tab w:val="left" w:pos="1134"/>
        </w:tabs>
        <w:spacing w:before="0" w:beforeAutospacing="0" w:after="0" w:afterAutospacing="0" w:line="400" w:lineRule="exact"/>
        <w:ind w:left="576"/>
        <w:jc w:val="both"/>
        <w:rPr>
          <w:rFonts w:ascii="华文仿宋" w:eastAsia="华文仿宋" w:hAnsi="华文仿宋"/>
          <w:color w:val="333333"/>
          <w:spacing w:val="8"/>
          <w:sz w:val="28"/>
          <w:szCs w:val="28"/>
        </w:rPr>
      </w:pPr>
    </w:p>
    <w:p w:rsidR="00D21FFC" w:rsidRDefault="00D21FFC" w:rsidP="00D21FFC">
      <w:pPr>
        <w:pStyle w:val="a7"/>
        <w:numPr>
          <w:ilvl w:val="0"/>
          <w:numId w:val="3"/>
        </w:numPr>
        <w:shd w:val="clear" w:color="auto" w:fill="FFFFFF"/>
        <w:tabs>
          <w:tab w:val="left" w:pos="1134"/>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Pr>
          <w:rFonts w:ascii="华文仿宋" w:eastAsia="华文仿宋" w:hAnsi="华文仿宋" w:hint="eastAsia"/>
          <w:color w:val="333333"/>
          <w:spacing w:val="8"/>
          <w:sz w:val="28"/>
          <w:szCs w:val="28"/>
        </w:rPr>
        <w:t>习近平总书记指出，（A）</w:t>
      </w:r>
      <w:r w:rsidRPr="00D21FFC">
        <w:rPr>
          <w:rFonts w:ascii="华文仿宋" w:eastAsia="华文仿宋" w:hAnsi="华文仿宋" w:hint="eastAsia"/>
          <w:color w:val="333333"/>
          <w:spacing w:val="8"/>
          <w:sz w:val="28"/>
          <w:szCs w:val="28"/>
        </w:rPr>
        <w:t>可以搞揭榜挂帅，英雄不论出处，谁有本事谁就揭榜。</w:t>
      </w:r>
    </w:p>
    <w:p w:rsidR="00D21FFC" w:rsidRDefault="00D21FFC" w:rsidP="00D21FFC">
      <w:pPr>
        <w:pStyle w:val="a7"/>
        <w:shd w:val="clear" w:color="auto" w:fill="FFFFFF"/>
        <w:tabs>
          <w:tab w:val="left" w:pos="1134"/>
        </w:tabs>
        <w:spacing w:before="0" w:beforeAutospacing="0" w:after="0" w:afterAutospacing="0" w:line="400" w:lineRule="exact"/>
        <w:ind w:left="576"/>
        <w:jc w:val="both"/>
        <w:rPr>
          <w:rFonts w:ascii="华文仿宋" w:eastAsia="华文仿宋" w:hAnsi="华文仿宋"/>
          <w:color w:val="333333"/>
          <w:spacing w:val="8"/>
          <w:sz w:val="28"/>
          <w:szCs w:val="28"/>
        </w:rPr>
      </w:pPr>
      <w:r>
        <w:rPr>
          <w:rFonts w:ascii="华文仿宋" w:eastAsia="华文仿宋" w:hAnsi="华文仿宋" w:hint="eastAsia"/>
          <w:color w:val="333333"/>
          <w:spacing w:val="8"/>
          <w:sz w:val="28"/>
          <w:szCs w:val="28"/>
        </w:rPr>
        <w:t>A、</w:t>
      </w:r>
      <w:r w:rsidRPr="00D21FFC">
        <w:rPr>
          <w:rFonts w:ascii="华文仿宋" w:eastAsia="华文仿宋" w:hAnsi="华文仿宋" w:hint="eastAsia"/>
          <w:color w:val="333333"/>
          <w:spacing w:val="8"/>
          <w:sz w:val="28"/>
          <w:szCs w:val="28"/>
        </w:rPr>
        <w:t>关键核心技术攻关</w:t>
      </w:r>
      <w:r>
        <w:rPr>
          <w:rFonts w:ascii="华文仿宋" w:eastAsia="华文仿宋" w:hAnsi="华文仿宋" w:hint="eastAsia"/>
          <w:color w:val="333333"/>
          <w:spacing w:val="8"/>
          <w:sz w:val="28"/>
          <w:szCs w:val="28"/>
        </w:rPr>
        <w:t xml:space="preserve">        B、科研攻关       C、技术攻关</w:t>
      </w:r>
    </w:p>
    <w:p w:rsidR="00D21FFC" w:rsidRDefault="00D21FFC" w:rsidP="00D21FFC">
      <w:pPr>
        <w:pStyle w:val="a7"/>
        <w:shd w:val="clear" w:color="auto" w:fill="FFFFFF"/>
        <w:tabs>
          <w:tab w:val="left" w:pos="1134"/>
        </w:tabs>
        <w:spacing w:before="0" w:beforeAutospacing="0" w:after="0" w:afterAutospacing="0" w:line="400" w:lineRule="exact"/>
        <w:ind w:left="576"/>
        <w:jc w:val="both"/>
        <w:rPr>
          <w:rFonts w:ascii="华文仿宋" w:eastAsia="华文仿宋" w:hAnsi="华文仿宋"/>
          <w:color w:val="333333"/>
          <w:spacing w:val="8"/>
          <w:sz w:val="28"/>
          <w:szCs w:val="28"/>
        </w:rPr>
      </w:pPr>
    </w:p>
    <w:p w:rsidR="00D21FFC" w:rsidRPr="00D21FFC" w:rsidRDefault="00D21FFC" w:rsidP="00D21FFC">
      <w:pPr>
        <w:pStyle w:val="a7"/>
        <w:numPr>
          <w:ilvl w:val="0"/>
          <w:numId w:val="3"/>
        </w:numPr>
        <w:shd w:val="clear" w:color="auto" w:fill="FFFFFF"/>
        <w:tabs>
          <w:tab w:val="left" w:pos="1134"/>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D21FFC">
        <w:rPr>
          <w:rFonts w:ascii="华文仿宋" w:eastAsia="华文仿宋" w:hAnsi="华文仿宋"/>
          <w:color w:val="333333"/>
          <w:spacing w:val="8"/>
          <w:sz w:val="28"/>
          <w:szCs w:val="28"/>
        </w:rPr>
        <w:t>2020</w:t>
      </w:r>
      <w:r w:rsidRPr="00D21FFC">
        <w:rPr>
          <w:rFonts w:ascii="华文仿宋" w:eastAsia="华文仿宋" w:hAnsi="华文仿宋" w:hint="eastAsia"/>
          <w:color w:val="333333"/>
          <w:spacing w:val="8"/>
          <w:sz w:val="28"/>
          <w:szCs w:val="28"/>
        </w:rPr>
        <w:t>年</w:t>
      </w:r>
      <w:r w:rsidRPr="00D21FFC">
        <w:rPr>
          <w:rFonts w:ascii="华文仿宋" w:eastAsia="华文仿宋" w:hAnsi="华文仿宋"/>
          <w:color w:val="333333"/>
          <w:spacing w:val="8"/>
          <w:sz w:val="28"/>
          <w:szCs w:val="28"/>
        </w:rPr>
        <w:t>2</w:t>
      </w:r>
      <w:r w:rsidRPr="00D21FFC">
        <w:rPr>
          <w:rFonts w:ascii="华文仿宋" w:eastAsia="华文仿宋" w:hAnsi="华文仿宋" w:hint="eastAsia"/>
          <w:color w:val="333333"/>
          <w:spacing w:val="8"/>
          <w:sz w:val="28"/>
          <w:szCs w:val="28"/>
        </w:rPr>
        <w:t>月</w:t>
      </w:r>
      <w:r w:rsidRPr="00D21FFC">
        <w:rPr>
          <w:rFonts w:ascii="华文仿宋" w:eastAsia="华文仿宋" w:hAnsi="华文仿宋"/>
          <w:color w:val="333333"/>
          <w:spacing w:val="8"/>
          <w:sz w:val="28"/>
          <w:szCs w:val="28"/>
        </w:rPr>
        <w:t>3</w:t>
      </w:r>
      <w:r w:rsidRPr="00D21FFC">
        <w:rPr>
          <w:rFonts w:ascii="华文仿宋" w:eastAsia="华文仿宋" w:hAnsi="华文仿宋" w:hint="eastAsia"/>
          <w:color w:val="333333"/>
          <w:spacing w:val="8"/>
          <w:sz w:val="28"/>
          <w:szCs w:val="28"/>
        </w:rPr>
        <w:t>日</w:t>
      </w:r>
      <w:r>
        <w:rPr>
          <w:rFonts w:ascii="华文仿宋" w:eastAsia="华文仿宋" w:hAnsi="华文仿宋" w:hint="eastAsia"/>
          <w:color w:val="333333"/>
          <w:spacing w:val="8"/>
          <w:sz w:val="28"/>
          <w:szCs w:val="28"/>
        </w:rPr>
        <w:t>，</w:t>
      </w:r>
      <w:r w:rsidRPr="00D21FFC">
        <w:rPr>
          <w:rFonts w:ascii="华文仿宋" w:eastAsia="华文仿宋" w:hAnsi="华文仿宋" w:hint="eastAsia"/>
          <w:color w:val="333333"/>
          <w:spacing w:val="8"/>
          <w:sz w:val="28"/>
          <w:szCs w:val="28"/>
        </w:rPr>
        <w:t>习近平</w:t>
      </w:r>
      <w:r>
        <w:rPr>
          <w:rFonts w:ascii="华文仿宋" w:eastAsia="华文仿宋" w:hAnsi="华文仿宋" w:hint="eastAsia"/>
          <w:color w:val="333333"/>
          <w:spacing w:val="8"/>
          <w:sz w:val="28"/>
          <w:szCs w:val="28"/>
        </w:rPr>
        <w:t>总书记</w:t>
      </w:r>
      <w:r w:rsidRPr="00D21FFC">
        <w:rPr>
          <w:rFonts w:ascii="华文仿宋" w:eastAsia="华文仿宋" w:hAnsi="华文仿宋" w:hint="eastAsia"/>
          <w:color w:val="333333"/>
          <w:spacing w:val="8"/>
          <w:sz w:val="28"/>
          <w:szCs w:val="28"/>
        </w:rPr>
        <w:t>在中央政治局常委会会议研究应对新型冠状病毒肺炎疫情工作时的讲话时</w:t>
      </w:r>
      <w:r>
        <w:rPr>
          <w:rFonts w:ascii="华文仿宋" w:eastAsia="华文仿宋" w:hAnsi="华文仿宋" w:hint="eastAsia"/>
          <w:color w:val="333333"/>
          <w:spacing w:val="8"/>
          <w:sz w:val="28"/>
          <w:szCs w:val="28"/>
        </w:rPr>
        <w:t>指出，</w:t>
      </w:r>
      <w:r w:rsidRPr="00D21FFC">
        <w:rPr>
          <w:rFonts w:ascii="华文仿宋" w:eastAsia="华文仿宋" w:hAnsi="华文仿宋" w:hint="eastAsia"/>
          <w:color w:val="333333"/>
          <w:spacing w:val="8"/>
          <w:sz w:val="28"/>
          <w:szCs w:val="28"/>
        </w:rPr>
        <w:t>要鼓励专家学者增强（AB），在科学研究的前提下多拿出专业意见和建议。</w:t>
      </w:r>
    </w:p>
    <w:p w:rsidR="00D21FFC" w:rsidRPr="00D21FFC" w:rsidRDefault="00D21FFC" w:rsidP="00D21FFC">
      <w:pPr>
        <w:pStyle w:val="a7"/>
        <w:shd w:val="clear" w:color="auto" w:fill="FFFFFF"/>
        <w:tabs>
          <w:tab w:val="left" w:pos="1134"/>
        </w:tabs>
        <w:spacing w:before="0" w:beforeAutospacing="0" w:after="0" w:afterAutospacing="0" w:line="400" w:lineRule="exact"/>
        <w:ind w:left="576"/>
        <w:jc w:val="both"/>
        <w:rPr>
          <w:rFonts w:ascii="华文仿宋" w:eastAsia="华文仿宋" w:hAnsi="华文仿宋"/>
          <w:color w:val="333333"/>
          <w:spacing w:val="8"/>
          <w:sz w:val="28"/>
          <w:szCs w:val="28"/>
        </w:rPr>
      </w:pPr>
      <w:r w:rsidRPr="00D21FFC">
        <w:rPr>
          <w:rFonts w:ascii="华文仿宋" w:eastAsia="华文仿宋" w:hAnsi="华文仿宋" w:hint="eastAsia"/>
          <w:color w:val="333333"/>
          <w:spacing w:val="8"/>
          <w:sz w:val="28"/>
          <w:szCs w:val="28"/>
        </w:rPr>
        <w:t>A、担当精神          B、职业责任        C、学术能力</w:t>
      </w:r>
    </w:p>
    <w:p w:rsidR="00D21FFC" w:rsidRPr="00D21FFC" w:rsidRDefault="00D21FFC" w:rsidP="00D21FFC">
      <w:pPr>
        <w:pStyle w:val="a7"/>
        <w:shd w:val="clear" w:color="auto" w:fill="FFFFFF"/>
        <w:tabs>
          <w:tab w:val="left" w:pos="1134"/>
        </w:tabs>
        <w:spacing w:before="0" w:beforeAutospacing="0" w:after="0" w:afterAutospacing="0" w:line="400" w:lineRule="exact"/>
        <w:ind w:left="576"/>
        <w:jc w:val="both"/>
        <w:rPr>
          <w:rFonts w:ascii="华文仿宋" w:eastAsia="华文仿宋" w:hAnsi="华文仿宋"/>
          <w:color w:val="333333"/>
          <w:spacing w:val="8"/>
          <w:sz w:val="28"/>
          <w:szCs w:val="28"/>
        </w:rPr>
      </w:pPr>
    </w:p>
    <w:p w:rsidR="00B96707" w:rsidRPr="00580B4A" w:rsidRDefault="00B96707" w:rsidP="0024541B">
      <w:pPr>
        <w:pStyle w:val="a7"/>
        <w:numPr>
          <w:ilvl w:val="0"/>
          <w:numId w:val="3"/>
        </w:numPr>
        <w:shd w:val="clear" w:color="auto" w:fill="FFFFFF"/>
        <w:tabs>
          <w:tab w:val="left" w:pos="993"/>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2020年3月2日</w:t>
      </w:r>
      <w:r w:rsidRPr="00580B4A">
        <w:rPr>
          <w:rFonts w:ascii="华文仿宋" w:eastAsia="华文仿宋" w:hAnsi="华文仿宋"/>
          <w:color w:val="333333"/>
          <w:spacing w:val="8"/>
          <w:sz w:val="28"/>
          <w:szCs w:val="28"/>
        </w:rPr>
        <w:t>，习近平在北京考察新冠肺炎防控科研攻关工作时强调，</w:t>
      </w:r>
      <w:r w:rsidR="00D97441" w:rsidRPr="00580B4A">
        <w:rPr>
          <w:rFonts w:ascii="华文仿宋" w:eastAsia="华文仿宋" w:hAnsi="华文仿宋"/>
          <w:color w:val="333333"/>
          <w:spacing w:val="8"/>
          <w:sz w:val="28"/>
          <w:szCs w:val="28"/>
        </w:rPr>
        <w:t>人类同疾病较量最有力的武器就是</w:t>
      </w:r>
      <w:r w:rsidR="00D97441" w:rsidRPr="00580B4A">
        <w:rPr>
          <w:rFonts w:ascii="华文仿宋" w:eastAsia="华文仿宋" w:hAnsi="华文仿宋" w:hint="eastAsia"/>
          <w:color w:val="333333"/>
          <w:spacing w:val="8"/>
          <w:sz w:val="28"/>
          <w:szCs w:val="28"/>
        </w:rPr>
        <w:t>（B</w:t>
      </w:r>
      <w:r w:rsidR="00D97441" w:rsidRPr="00580B4A">
        <w:rPr>
          <w:rFonts w:ascii="华文仿宋" w:eastAsia="华文仿宋" w:hAnsi="华文仿宋"/>
          <w:color w:val="333333"/>
          <w:spacing w:val="8"/>
          <w:sz w:val="28"/>
          <w:szCs w:val="28"/>
        </w:rPr>
        <w:t>），人类战胜大灾大疫离不开科学发展和技术创新。</w:t>
      </w:r>
    </w:p>
    <w:p w:rsidR="00D97441" w:rsidRPr="00580B4A" w:rsidRDefault="00D97441" w:rsidP="00580B4A">
      <w:pPr>
        <w:pStyle w:val="a7"/>
        <w:shd w:val="clear" w:color="auto" w:fill="FFFFFF"/>
        <w:spacing w:before="0" w:beforeAutospacing="0" w:after="0" w:afterAutospacing="0" w:line="400" w:lineRule="exact"/>
        <w:ind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A、创新</w:t>
      </w:r>
      <w:r w:rsidRPr="00580B4A">
        <w:rPr>
          <w:rFonts w:ascii="华文仿宋" w:eastAsia="华文仿宋" w:hAnsi="华文仿宋"/>
          <w:color w:val="333333"/>
          <w:spacing w:val="8"/>
          <w:sz w:val="28"/>
          <w:szCs w:val="28"/>
        </w:rPr>
        <w:t>技术</w:t>
      </w:r>
      <w:r w:rsidRPr="00580B4A">
        <w:rPr>
          <w:rFonts w:ascii="华文仿宋" w:eastAsia="华文仿宋" w:hAnsi="华文仿宋" w:hint="eastAsia"/>
          <w:color w:val="333333"/>
          <w:spacing w:val="8"/>
          <w:sz w:val="28"/>
          <w:szCs w:val="28"/>
        </w:rPr>
        <w:t xml:space="preserve">              </w:t>
      </w:r>
      <w:r w:rsidRPr="00580B4A">
        <w:rPr>
          <w:rFonts w:ascii="华文仿宋" w:eastAsia="华文仿宋" w:hAnsi="华文仿宋"/>
          <w:color w:val="333333"/>
          <w:spacing w:val="8"/>
          <w:sz w:val="28"/>
          <w:szCs w:val="28"/>
        </w:rPr>
        <w:t xml:space="preserve">  </w:t>
      </w:r>
      <w:r w:rsidRPr="00580B4A">
        <w:rPr>
          <w:rFonts w:ascii="华文仿宋" w:eastAsia="华文仿宋" w:hAnsi="华文仿宋" w:hint="eastAsia"/>
          <w:color w:val="333333"/>
          <w:spacing w:val="8"/>
          <w:sz w:val="28"/>
          <w:szCs w:val="28"/>
        </w:rPr>
        <w:t>B、</w:t>
      </w:r>
      <w:r w:rsidRPr="00580B4A">
        <w:rPr>
          <w:rFonts w:ascii="华文仿宋" w:eastAsia="华文仿宋" w:hAnsi="华文仿宋"/>
          <w:color w:val="333333"/>
          <w:spacing w:val="8"/>
          <w:sz w:val="28"/>
          <w:szCs w:val="28"/>
        </w:rPr>
        <w:t>科学技术</w:t>
      </w:r>
      <w:r w:rsidRPr="00580B4A">
        <w:rPr>
          <w:rFonts w:ascii="华文仿宋" w:eastAsia="华文仿宋" w:hAnsi="华文仿宋" w:hint="eastAsia"/>
          <w:color w:val="333333"/>
          <w:spacing w:val="8"/>
          <w:sz w:val="28"/>
          <w:szCs w:val="28"/>
        </w:rPr>
        <w:t xml:space="preserve">          C、</w:t>
      </w:r>
      <w:r w:rsidRPr="00580B4A">
        <w:rPr>
          <w:rFonts w:ascii="华文仿宋" w:eastAsia="华文仿宋" w:hAnsi="华文仿宋"/>
          <w:color w:val="333333"/>
          <w:spacing w:val="8"/>
          <w:sz w:val="28"/>
          <w:szCs w:val="28"/>
        </w:rPr>
        <w:t>科学发展</w:t>
      </w:r>
    </w:p>
    <w:p w:rsidR="00D97441" w:rsidRPr="00580B4A" w:rsidRDefault="00D97441" w:rsidP="00CF2D06">
      <w:pPr>
        <w:pStyle w:val="a7"/>
        <w:shd w:val="clear" w:color="auto" w:fill="FFFFFF"/>
        <w:spacing w:before="0" w:beforeAutospacing="0" w:after="0" w:afterAutospacing="0" w:line="400" w:lineRule="exact"/>
        <w:jc w:val="both"/>
        <w:rPr>
          <w:rFonts w:ascii="华文仿宋" w:eastAsia="华文仿宋" w:hAnsi="华文仿宋"/>
          <w:color w:val="333333"/>
          <w:spacing w:val="8"/>
          <w:sz w:val="28"/>
          <w:szCs w:val="28"/>
        </w:rPr>
      </w:pPr>
    </w:p>
    <w:p w:rsidR="00D97441" w:rsidRPr="00580B4A" w:rsidRDefault="00D97441" w:rsidP="0024541B">
      <w:pPr>
        <w:pStyle w:val="a7"/>
        <w:numPr>
          <w:ilvl w:val="0"/>
          <w:numId w:val="3"/>
        </w:numPr>
        <w:shd w:val="clear" w:color="auto" w:fill="FFFFFF"/>
        <w:tabs>
          <w:tab w:val="left" w:pos="993"/>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lastRenderedPageBreak/>
        <w:t>2020年3月2日</w:t>
      </w:r>
      <w:r w:rsidRPr="00580B4A">
        <w:rPr>
          <w:rFonts w:ascii="华文仿宋" w:eastAsia="华文仿宋" w:hAnsi="华文仿宋"/>
          <w:color w:val="333333"/>
          <w:spacing w:val="8"/>
          <w:sz w:val="28"/>
          <w:szCs w:val="28"/>
        </w:rPr>
        <w:t>，习近平在北京考察新冠肺炎防控科研攻关工作时强调，要把新冠肺炎防控科研攻关作为一项重大而紧迫任务，综合多学科力量，统一领导、协同推进，在坚持</w:t>
      </w:r>
      <w:r w:rsidRPr="00580B4A">
        <w:rPr>
          <w:rFonts w:ascii="华文仿宋" w:eastAsia="华文仿宋" w:hAnsi="华文仿宋" w:hint="eastAsia"/>
          <w:color w:val="333333"/>
          <w:spacing w:val="8"/>
          <w:sz w:val="28"/>
          <w:szCs w:val="28"/>
        </w:rPr>
        <w:t>（A</w:t>
      </w:r>
      <w:r w:rsidRPr="00580B4A">
        <w:rPr>
          <w:rFonts w:ascii="华文仿宋" w:eastAsia="华文仿宋" w:hAnsi="华文仿宋"/>
          <w:color w:val="333333"/>
          <w:spacing w:val="8"/>
          <w:sz w:val="28"/>
          <w:szCs w:val="28"/>
        </w:rPr>
        <w:t>）、确保</w:t>
      </w:r>
      <w:r w:rsidRPr="00580B4A">
        <w:rPr>
          <w:rFonts w:ascii="华文仿宋" w:eastAsia="华文仿宋" w:hAnsi="华文仿宋" w:hint="eastAsia"/>
          <w:color w:val="333333"/>
          <w:spacing w:val="8"/>
          <w:sz w:val="28"/>
          <w:szCs w:val="28"/>
        </w:rPr>
        <w:t>（</w:t>
      </w:r>
      <w:r w:rsidRPr="00580B4A">
        <w:rPr>
          <w:rFonts w:ascii="华文仿宋" w:eastAsia="华文仿宋" w:hAnsi="华文仿宋"/>
          <w:color w:val="333333"/>
          <w:spacing w:val="8"/>
          <w:sz w:val="28"/>
          <w:szCs w:val="28"/>
        </w:rPr>
        <w:t>A）的基础上加快研发进度，尽快攻克疫情防控的重点难点问题，为打赢疫情防控人民战争、总体战、阻击战提供强大科技支撑。</w:t>
      </w:r>
    </w:p>
    <w:p w:rsidR="00D97441" w:rsidRPr="00580B4A" w:rsidRDefault="00D97441" w:rsidP="00580B4A">
      <w:pPr>
        <w:pStyle w:val="a7"/>
        <w:shd w:val="clear" w:color="auto" w:fill="FFFFFF"/>
        <w:spacing w:before="0" w:beforeAutospacing="0" w:after="0" w:afterAutospacing="0" w:line="400" w:lineRule="exact"/>
        <w:ind w:firstLine="576"/>
        <w:jc w:val="both"/>
        <w:rPr>
          <w:rFonts w:ascii="华文仿宋" w:eastAsia="华文仿宋" w:hAnsi="华文仿宋"/>
          <w:color w:val="333333"/>
          <w:spacing w:val="8"/>
          <w:sz w:val="28"/>
          <w:szCs w:val="28"/>
        </w:rPr>
      </w:pPr>
      <w:r w:rsidRPr="00580B4A">
        <w:rPr>
          <w:rFonts w:ascii="华文仿宋" w:eastAsia="华文仿宋" w:hAnsi="华文仿宋"/>
          <w:color w:val="333333"/>
          <w:spacing w:val="8"/>
          <w:sz w:val="28"/>
          <w:szCs w:val="28"/>
        </w:rPr>
        <w:t>A</w:t>
      </w:r>
      <w:r w:rsidRPr="00580B4A">
        <w:rPr>
          <w:rFonts w:ascii="华文仿宋" w:eastAsia="华文仿宋" w:hAnsi="华文仿宋" w:hint="eastAsia"/>
          <w:color w:val="333333"/>
          <w:spacing w:val="8"/>
          <w:sz w:val="28"/>
          <w:szCs w:val="28"/>
        </w:rPr>
        <w:t>、</w:t>
      </w:r>
      <w:r w:rsidRPr="00580B4A">
        <w:rPr>
          <w:rFonts w:ascii="华文仿宋" w:eastAsia="华文仿宋" w:hAnsi="华文仿宋"/>
          <w:color w:val="333333"/>
          <w:spacing w:val="8"/>
          <w:sz w:val="28"/>
          <w:szCs w:val="28"/>
        </w:rPr>
        <w:t>科学性</w:t>
      </w:r>
      <w:r w:rsidRPr="00580B4A">
        <w:rPr>
          <w:rFonts w:ascii="华文仿宋" w:eastAsia="华文仿宋" w:hAnsi="华文仿宋" w:hint="eastAsia"/>
          <w:color w:val="333333"/>
          <w:spacing w:val="8"/>
          <w:sz w:val="28"/>
          <w:szCs w:val="28"/>
        </w:rPr>
        <w:t>、</w:t>
      </w:r>
      <w:r w:rsidRPr="00580B4A">
        <w:rPr>
          <w:rFonts w:ascii="华文仿宋" w:eastAsia="华文仿宋" w:hAnsi="华文仿宋"/>
          <w:color w:val="333333"/>
          <w:spacing w:val="8"/>
          <w:sz w:val="28"/>
          <w:szCs w:val="28"/>
        </w:rPr>
        <w:t>安全性</w:t>
      </w:r>
      <w:r w:rsidRPr="00580B4A">
        <w:rPr>
          <w:rFonts w:ascii="华文仿宋" w:eastAsia="华文仿宋" w:hAnsi="华文仿宋" w:hint="eastAsia"/>
          <w:color w:val="333333"/>
          <w:spacing w:val="8"/>
          <w:sz w:val="28"/>
          <w:szCs w:val="28"/>
        </w:rPr>
        <w:t xml:space="preserve">  </w:t>
      </w:r>
      <w:r w:rsidRPr="00580B4A">
        <w:rPr>
          <w:rFonts w:ascii="华文仿宋" w:eastAsia="华文仿宋" w:hAnsi="华文仿宋"/>
          <w:color w:val="333333"/>
          <w:spacing w:val="8"/>
          <w:sz w:val="28"/>
          <w:szCs w:val="28"/>
        </w:rPr>
        <w:t xml:space="preserve">       </w:t>
      </w:r>
      <w:r w:rsidRPr="00580B4A">
        <w:rPr>
          <w:rFonts w:ascii="华文仿宋" w:eastAsia="华文仿宋" w:hAnsi="华文仿宋" w:hint="eastAsia"/>
          <w:color w:val="333333"/>
          <w:spacing w:val="8"/>
          <w:sz w:val="28"/>
          <w:szCs w:val="28"/>
        </w:rPr>
        <w:t xml:space="preserve"> B、科学</w:t>
      </w:r>
      <w:r w:rsidRPr="00580B4A">
        <w:rPr>
          <w:rFonts w:ascii="华文仿宋" w:eastAsia="华文仿宋" w:hAnsi="华文仿宋"/>
          <w:color w:val="333333"/>
          <w:spacing w:val="8"/>
          <w:sz w:val="28"/>
          <w:szCs w:val="28"/>
        </w:rPr>
        <w:t>性</w:t>
      </w:r>
      <w:r w:rsidRPr="00580B4A">
        <w:rPr>
          <w:rFonts w:ascii="华文仿宋" w:eastAsia="华文仿宋" w:hAnsi="华文仿宋" w:hint="eastAsia"/>
          <w:color w:val="333333"/>
          <w:spacing w:val="8"/>
          <w:sz w:val="28"/>
          <w:szCs w:val="28"/>
        </w:rPr>
        <w:t>、</w:t>
      </w:r>
      <w:r w:rsidR="00287E48">
        <w:rPr>
          <w:rFonts w:ascii="华文仿宋" w:eastAsia="华文仿宋" w:hAnsi="华文仿宋" w:hint="eastAsia"/>
          <w:color w:val="333333"/>
          <w:spacing w:val="8"/>
          <w:sz w:val="28"/>
          <w:szCs w:val="28"/>
        </w:rPr>
        <w:t>及时性</w:t>
      </w:r>
      <w:r w:rsidRPr="00580B4A">
        <w:rPr>
          <w:rFonts w:ascii="华文仿宋" w:eastAsia="华文仿宋" w:hAnsi="华文仿宋" w:hint="eastAsia"/>
          <w:color w:val="333333"/>
          <w:spacing w:val="8"/>
          <w:sz w:val="28"/>
          <w:szCs w:val="28"/>
        </w:rPr>
        <w:t xml:space="preserve">  </w:t>
      </w:r>
      <w:r w:rsidRPr="00580B4A">
        <w:rPr>
          <w:rFonts w:ascii="华文仿宋" w:eastAsia="华文仿宋" w:hAnsi="华文仿宋"/>
          <w:color w:val="333333"/>
          <w:spacing w:val="8"/>
          <w:sz w:val="28"/>
          <w:szCs w:val="28"/>
        </w:rPr>
        <w:t xml:space="preserve">  C</w:t>
      </w:r>
      <w:r w:rsidRPr="00580B4A">
        <w:rPr>
          <w:rFonts w:ascii="华文仿宋" w:eastAsia="华文仿宋" w:hAnsi="华文仿宋" w:hint="eastAsia"/>
          <w:color w:val="333333"/>
          <w:spacing w:val="8"/>
          <w:sz w:val="28"/>
          <w:szCs w:val="28"/>
        </w:rPr>
        <w:t>、准确</w:t>
      </w:r>
      <w:r w:rsidRPr="00580B4A">
        <w:rPr>
          <w:rFonts w:ascii="华文仿宋" w:eastAsia="华文仿宋" w:hAnsi="华文仿宋"/>
          <w:color w:val="333333"/>
          <w:spacing w:val="8"/>
          <w:sz w:val="28"/>
          <w:szCs w:val="28"/>
        </w:rPr>
        <w:t>性、安全性</w:t>
      </w:r>
    </w:p>
    <w:p w:rsidR="000D1D39" w:rsidRPr="00580B4A" w:rsidRDefault="000D1D39" w:rsidP="00CF2D06">
      <w:pPr>
        <w:pStyle w:val="a7"/>
        <w:shd w:val="clear" w:color="auto" w:fill="FFFFFF"/>
        <w:spacing w:before="0" w:beforeAutospacing="0" w:after="0" w:afterAutospacing="0" w:line="400" w:lineRule="exact"/>
        <w:jc w:val="both"/>
        <w:rPr>
          <w:rFonts w:ascii="华文仿宋" w:eastAsia="华文仿宋" w:hAnsi="华文仿宋"/>
          <w:color w:val="333333"/>
          <w:spacing w:val="8"/>
          <w:sz w:val="28"/>
          <w:szCs w:val="28"/>
        </w:rPr>
      </w:pPr>
    </w:p>
    <w:p w:rsidR="000D1D39" w:rsidRPr="00580B4A" w:rsidRDefault="000D1D39" w:rsidP="0024541B">
      <w:pPr>
        <w:pStyle w:val="a7"/>
        <w:numPr>
          <w:ilvl w:val="0"/>
          <w:numId w:val="3"/>
        </w:numPr>
        <w:shd w:val="clear" w:color="auto" w:fill="FFFFFF"/>
        <w:tabs>
          <w:tab w:val="left" w:pos="993"/>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2020年3月2日</w:t>
      </w:r>
      <w:r w:rsidRPr="00580B4A">
        <w:rPr>
          <w:rFonts w:ascii="华文仿宋" w:eastAsia="华文仿宋" w:hAnsi="华文仿宋"/>
          <w:color w:val="333333"/>
          <w:spacing w:val="8"/>
          <w:sz w:val="28"/>
          <w:szCs w:val="28"/>
        </w:rPr>
        <w:t>，习近平在北京考察新冠肺炎防控科研攻关工作时</w:t>
      </w:r>
      <w:r w:rsidRPr="00580B4A">
        <w:rPr>
          <w:rFonts w:ascii="华文仿宋" w:eastAsia="华文仿宋" w:hAnsi="华文仿宋" w:hint="eastAsia"/>
          <w:color w:val="333333"/>
          <w:spacing w:val="8"/>
          <w:sz w:val="28"/>
          <w:szCs w:val="28"/>
        </w:rPr>
        <w:t>指出</w:t>
      </w:r>
      <w:r w:rsidRPr="00580B4A">
        <w:rPr>
          <w:rFonts w:ascii="华文仿宋" w:eastAsia="华文仿宋" w:hAnsi="华文仿宋"/>
          <w:color w:val="333333"/>
          <w:spacing w:val="8"/>
          <w:sz w:val="28"/>
          <w:szCs w:val="28"/>
        </w:rPr>
        <w:t>，防控新冠肺炎疫情斗争有两条战线，一条是</w:t>
      </w:r>
      <w:r w:rsidR="00B17E93" w:rsidRPr="00580B4A">
        <w:rPr>
          <w:rFonts w:ascii="华文仿宋" w:eastAsia="华文仿宋" w:hAnsi="华文仿宋" w:hint="eastAsia"/>
          <w:color w:val="333333"/>
          <w:spacing w:val="8"/>
          <w:sz w:val="28"/>
          <w:szCs w:val="28"/>
        </w:rPr>
        <w:t>（A</w:t>
      </w:r>
      <w:r w:rsidR="00B17E93" w:rsidRPr="00580B4A">
        <w:rPr>
          <w:rFonts w:ascii="华文仿宋" w:eastAsia="华文仿宋" w:hAnsi="华文仿宋"/>
          <w:color w:val="333333"/>
          <w:spacing w:val="8"/>
          <w:sz w:val="28"/>
          <w:szCs w:val="28"/>
        </w:rPr>
        <w:t>）</w:t>
      </w:r>
      <w:r w:rsidRPr="00580B4A">
        <w:rPr>
          <w:rFonts w:ascii="华文仿宋" w:eastAsia="华文仿宋" w:hAnsi="华文仿宋"/>
          <w:color w:val="333333"/>
          <w:spacing w:val="8"/>
          <w:sz w:val="28"/>
          <w:szCs w:val="28"/>
        </w:rPr>
        <w:t>，另一条就是</w:t>
      </w:r>
      <w:r w:rsidR="00B17E93" w:rsidRPr="00580B4A">
        <w:rPr>
          <w:rFonts w:ascii="华文仿宋" w:eastAsia="华文仿宋" w:hAnsi="华文仿宋" w:hint="eastAsia"/>
          <w:color w:val="333333"/>
          <w:spacing w:val="8"/>
          <w:sz w:val="28"/>
          <w:szCs w:val="28"/>
        </w:rPr>
        <w:t>（B</w:t>
      </w:r>
      <w:r w:rsidR="00B17E93" w:rsidRPr="00580B4A">
        <w:rPr>
          <w:rFonts w:ascii="华文仿宋" w:eastAsia="华文仿宋" w:hAnsi="华文仿宋"/>
          <w:color w:val="333333"/>
          <w:spacing w:val="8"/>
          <w:sz w:val="28"/>
          <w:szCs w:val="28"/>
        </w:rPr>
        <w:t>）</w:t>
      </w:r>
      <w:r w:rsidRPr="00580B4A">
        <w:rPr>
          <w:rFonts w:ascii="华文仿宋" w:eastAsia="华文仿宋" w:hAnsi="华文仿宋"/>
          <w:color w:val="333333"/>
          <w:spacing w:val="8"/>
          <w:sz w:val="28"/>
          <w:szCs w:val="28"/>
        </w:rPr>
        <w:t>，两条战线要相互配合、并肩作战。</w:t>
      </w:r>
    </w:p>
    <w:p w:rsidR="00B17E93" w:rsidRPr="00580B4A" w:rsidRDefault="00B17E93" w:rsidP="00580B4A">
      <w:pPr>
        <w:pStyle w:val="a7"/>
        <w:shd w:val="clear" w:color="auto" w:fill="FFFFFF"/>
        <w:spacing w:before="0" w:beforeAutospacing="0" w:after="0" w:afterAutospacing="0" w:line="400" w:lineRule="exact"/>
        <w:ind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A、</w:t>
      </w:r>
      <w:r w:rsidRPr="00580B4A">
        <w:rPr>
          <w:rFonts w:ascii="华文仿宋" w:eastAsia="华文仿宋" w:hAnsi="华文仿宋"/>
          <w:color w:val="333333"/>
          <w:spacing w:val="8"/>
          <w:sz w:val="28"/>
          <w:szCs w:val="28"/>
        </w:rPr>
        <w:t>疫情防控第一线</w:t>
      </w:r>
      <w:r w:rsidRPr="00580B4A">
        <w:rPr>
          <w:rFonts w:ascii="华文仿宋" w:eastAsia="华文仿宋" w:hAnsi="华文仿宋" w:hint="eastAsia"/>
          <w:color w:val="333333"/>
          <w:spacing w:val="8"/>
          <w:sz w:val="28"/>
          <w:szCs w:val="28"/>
        </w:rPr>
        <w:t xml:space="preserve">  </w:t>
      </w:r>
      <w:r w:rsidR="00CE1986">
        <w:rPr>
          <w:rFonts w:ascii="华文仿宋" w:eastAsia="华文仿宋" w:hAnsi="华文仿宋" w:hint="eastAsia"/>
          <w:color w:val="333333"/>
          <w:spacing w:val="8"/>
          <w:sz w:val="28"/>
          <w:szCs w:val="28"/>
        </w:rPr>
        <w:t xml:space="preserve">       </w:t>
      </w:r>
      <w:r w:rsidRPr="00580B4A">
        <w:rPr>
          <w:rFonts w:ascii="华文仿宋" w:eastAsia="华文仿宋" w:hAnsi="华文仿宋" w:hint="eastAsia"/>
          <w:color w:val="333333"/>
          <w:spacing w:val="8"/>
          <w:sz w:val="28"/>
          <w:szCs w:val="28"/>
        </w:rPr>
        <w:t xml:space="preserve"> B、</w:t>
      </w:r>
      <w:r w:rsidRPr="00580B4A">
        <w:rPr>
          <w:rFonts w:ascii="华文仿宋" w:eastAsia="华文仿宋" w:hAnsi="华文仿宋"/>
          <w:color w:val="333333"/>
          <w:spacing w:val="8"/>
          <w:sz w:val="28"/>
          <w:szCs w:val="28"/>
        </w:rPr>
        <w:t>科研和物资生产</w:t>
      </w:r>
      <w:r w:rsidRPr="00580B4A">
        <w:rPr>
          <w:rFonts w:ascii="华文仿宋" w:eastAsia="华文仿宋" w:hAnsi="华文仿宋" w:hint="eastAsia"/>
          <w:color w:val="333333"/>
          <w:spacing w:val="8"/>
          <w:sz w:val="28"/>
          <w:szCs w:val="28"/>
        </w:rPr>
        <w:t xml:space="preserve">       </w:t>
      </w:r>
      <w:r w:rsidR="00CE1986">
        <w:rPr>
          <w:rFonts w:ascii="华文仿宋" w:eastAsia="华文仿宋" w:hAnsi="华文仿宋" w:hint="eastAsia"/>
          <w:color w:val="333333"/>
          <w:spacing w:val="8"/>
          <w:sz w:val="28"/>
          <w:szCs w:val="28"/>
        </w:rPr>
        <w:t xml:space="preserve">  </w:t>
      </w:r>
      <w:r w:rsidRPr="00580B4A">
        <w:rPr>
          <w:rFonts w:ascii="华文仿宋" w:eastAsia="华文仿宋" w:hAnsi="华文仿宋"/>
          <w:color w:val="333333"/>
          <w:spacing w:val="8"/>
          <w:sz w:val="28"/>
          <w:szCs w:val="28"/>
        </w:rPr>
        <w:t>C</w:t>
      </w:r>
      <w:r w:rsidRPr="00580B4A">
        <w:rPr>
          <w:rFonts w:ascii="华文仿宋" w:eastAsia="华文仿宋" w:hAnsi="华文仿宋" w:hint="eastAsia"/>
          <w:color w:val="333333"/>
          <w:spacing w:val="8"/>
          <w:sz w:val="28"/>
          <w:szCs w:val="28"/>
        </w:rPr>
        <w:t>、后勤保障</w:t>
      </w:r>
    </w:p>
    <w:p w:rsidR="00B17E93" w:rsidRPr="00580B4A" w:rsidRDefault="00B17E93" w:rsidP="00CF2D06">
      <w:pPr>
        <w:pStyle w:val="a7"/>
        <w:shd w:val="clear" w:color="auto" w:fill="FFFFFF"/>
        <w:spacing w:before="0" w:beforeAutospacing="0" w:after="0" w:afterAutospacing="0" w:line="400" w:lineRule="exact"/>
        <w:jc w:val="both"/>
        <w:rPr>
          <w:rFonts w:ascii="华文仿宋" w:eastAsia="华文仿宋" w:hAnsi="华文仿宋"/>
          <w:color w:val="333333"/>
          <w:spacing w:val="8"/>
          <w:sz w:val="28"/>
          <w:szCs w:val="28"/>
        </w:rPr>
      </w:pPr>
    </w:p>
    <w:p w:rsidR="00B17E93" w:rsidRPr="00580B4A" w:rsidRDefault="0080716F" w:rsidP="0024541B">
      <w:pPr>
        <w:pStyle w:val="a7"/>
        <w:numPr>
          <w:ilvl w:val="0"/>
          <w:numId w:val="3"/>
        </w:numPr>
        <w:shd w:val="clear" w:color="auto" w:fill="FFFFFF"/>
        <w:tabs>
          <w:tab w:val="left" w:pos="993"/>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2020年3月2日</w:t>
      </w:r>
      <w:r w:rsidRPr="00580B4A">
        <w:rPr>
          <w:rFonts w:ascii="华文仿宋" w:eastAsia="华文仿宋" w:hAnsi="华文仿宋"/>
          <w:color w:val="333333"/>
          <w:spacing w:val="8"/>
          <w:sz w:val="28"/>
          <w:szCs w:val="28"/>
        </w:rPr>
        <w:t>，习近平在北京考察新冠肺炎防控科研攻关工作时</w:t>
      </w:r>
      <w:r w:rsidRPr="00580B4A">
        <w:rPr>
          <w:rFonts w:ascii="华文仿宋" w:eastAsia="华文仿宋" w:hAnsi="华文仿宋" w:hint="eastAsia"/>
          <w:color w:val="333333"/>
          <w:spacing w:val="8"/>
          <w:sz w:val="28"/>
          <w:szCs w:val="28"/>
        </w:rPr>
        <w:t>指出</w:t>
      </w:r>
      <w:r w:rsidRPr="00580B4A">
        <w:rPr>
          <w:rFonts w:ascii="华文仿宋" w:eastAsia="华文仿宋" w:hAnsi="华文仿宋"/>
          <w:color w:val="333333"/>
          <w:spacing w:val="8"/>
          <w:sz w:val="28"/>
          <w:szCs w:val="28"/>
        </w:rPr>
        <w:t>，要坚持在疫情</w:t>
      </w:r>
      <w:r w:rsidRPr="00580B4A">
        <w:rPr>
          <w:rFonts w:ascii="华文仿宋" w:eastAsia="华文仿宋" w:hAnsi="华文仿宋" w:hint="eastAsia"/>
          <w:color w:val="333333"/>
          <w:spacing w:val="8"/>
          <w:sz w:val="28"/>
          <w:szCs w:val="28"/>
        </w:rPr>
        <w:t xml:space="preserve">（ </w:t>
      </w:r>
      <w:r w:rsidRPr="00580B4A">
        <w:rPr>
          <w:rFonts w:ascii="华文仿宋" w:eastAsia="华文仿宋" w:hAnsi="华文仿宋"/>
          <w:color w:val="333333"/>
          <w:spacing w:val="8"/>
          <w:sz w:val="28"/>
          <w:szCs w:val="28"/>
        </w:rPr>
        <w:t>A）方面合力攻关，通过打这场硬仗，掌握更多具有自主知识产权的核心科技，拿出更多硬核产品，为维护人民生命安全和身体健康、维护国家战略安全</w:t>
      </w:r>
      <w:proofErr w:type="gramStart"/>
      <w:r w:rsidRPr="00580B4A">
        <w:rPr>
          <w:rFonts w:ascii="华文仿宋" w:eastAsia="华文仿宋" w:hAnsi="华文仿宋"/>
          <w:color w:val="333333"/>
          <w:spacing w:val="8"/>
          <w:sz w:val="28"/>
          <w:szCs w:val="28"/>
        </w:rPr>
        <w:t>作出</w:t>
      </w:r>
      <w:proofErr w:type="gramEnd"/>
      <w:r w:rsidRPr="00580B4A">
        <w:rPr>
          <w:rFonts w:ascii="华文仿宋" w:eastAsia="华文仿宋" w:hAnsi="华文仿宋"/>
          <w:color w:val="333333"/>
          <w:spacing w:val="8"/>
          <w:sz w:val="28"/>
          <w:szCs w:val="28"/>
        </w:rPr>
        <w:t>更大贡献。</w:t>
      </w:r>
    </w:p>
    <w:p w:rsidR="00B17E93" w:rsidRPr="00580B4A" w:rsidRDefault="0080716F" w:rsidP="00580B4A">
      <w:pPr>
        <w:pStyle w:val="a7"/>
        <w:shd w:val="clear" w:color="auto" w:fill="FFFFFF"/>
        <w:spacing w:before="0" w:beforeAutospacing="0" w:after="0" w:afterAutospacing="0" w:line="400" w:lineRule="exact"/>
        <w:ind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A、</w:t>
      </w:r>
      <w:r w:rsidRPr="00580B4A">
        <w:rPr>
          <w:rFonts w:ascii="华文仿宋" w:eastAsia="华文仿宋" w:hAnsi="华文仿宋"/>
          <w:color w:val="333333"/>
          <w:spacing w:val="8"/>
          <w:sz w:val="28"/>
          <w:szCs w:val="28"/>
        </w:rPr>
        <w:t>可溯、可诊、可防、可治、可控</w:t>
      </w:r>
    </w:p>
    <w:p w:rsidR="0080716F" w:rsidRPr="00580B4A" w:rsidRDefault="0080716F" w:rsidP="00580B4A">
      <w:pPr>
        <w:pStyle w:val="a7"/>
        <w:shd w:val="clear" w:color="auto" w:fill="FFFFFF"/>
        <w:spacing w:before="0" w:beforeAutospacing="0" w:after="0" w:afterAutospacing="0" w:line="400" w:lineRule="exact"/>
        <w:ind w:firstLine="576"/>
        <w:jc w:val="both"/>
        <w:rPr>
          <w:rFonts w:ascii="华文仿宋" w:eastAsia="华文仿宋" w:hAnsi="华文仿宋"/>
          <w:color w:val="333333"/>
          <w:spacing w:val="8"/>
          <w:sz w:val="28"/>
          <w:szCs w:val="28"/>
        </w:rPr>
      </w:pPr>
      <w:r w:rsidRPr="00580B4A">
        <w:rPr>
          <w:rFonts w:ascii="华文仿宋" w:eastAsia="华文仿宋" w:hAnsi="华文仿宋"/>
          <w:color w:val="333333"/>
          <w:spacing w:val="8"/>
          <w:sz w:val="28"/>
          <w:szCs w:val="28"/>
        </w:rPr>
        <w:t>B</w:t>
      </w:r>
      <w:r w:rsidRPr="00580B4A">
        <w:rPr>
          <w:rFonts w:ascii="华文仿宋" w:eastAsia="华文仿宋" w:hAnsi="华文仿宋" w:hint="eastAsia"/>
          <w:color w:val="333333"/>
          <w:spacing w:val="8"/>
          <w:sz w:val="28"/>
          <w:szCs w:val="28"/>
        </w:rPr>
        <w:t>、</w:t>
      </w:r>
      <w:r w:rsidRPr="00580B4A">
        <w:rPr>
          <w:rFonts w:ascii="华文仿宋" w:eastAsia="华文仿宋" w:hAnsi="华文仿宋"/>
          <w:color w:val="333333"/>
          <w:spacing w:val="8"/>
          <w:sz w:val="28"/>
          <w:szCs w:val="28"/>
        </w:rPr>
        <w:t>可诊、可防、可治、可控</w:t>
      </w:r>
    </w:p>
    <w:p w:rsidR="0080716F" w:rsidRPr="00580B4A" w:rsidRDefault="0080716F" w:rsidP="00580B4A">
      <w:pPr>
        <w:pStyle w:val="a7"/>
        <w:shd w:val="clear" w:color="auto" w:fill="FFFFFF"/>
        <w:spacing w:before="0" w:beforeAutospacing="0" w:after="0" w:afterAutospacing="0" w:line="400" w:lineRule="exact"/>
        <w:ind w:firstLine="576"/>
        <w:jc w:val="both"/>
        <w:rPr>
          <w:rFonts w:ascii="华文仿宋" w:eastAsia="华文仿宋" w:hAnsi="华文仿宋"/>
          <w:color w:val="333333"/>
          <w:spacing w:val="8"/>
          <w:sz w:val="28"/>
          <w:szCs w:val="28"/>
        </w:rPr>
      </w:pPr>
      <w:r w:rsidRPr="00580B4A">
        <w:rPr>
          <w:rFonts w:ascii="华文仿宋" w:eastAsia="华文仿宋" w:hAnsi="华文仿宋"/>
          <w:color w:val="333333"/>
          <w:spacing w:val="8"/>
          <w:sz w:val="28"/>
          <w:szCs w:val="28"/>
        </w:rPr>
        <w:t>C</w:t>
      </w:r>
      <w:r w:rsidRPr="00580B4A">
        <w:rPr>
          <w:rFonts w:ascii="华文仿宋" w:eastAsia="华文仿宋" w:hAnsi="华文仿宋" w:hint="eastAsia"/>
          <w:color w:val="333333"/>
          <w:spacing w:val="8"/>
          <w:sz w:val="28"/>
          <w:szCs w:val="28"/>
        </w:rPr>
        <w:t>、</w:t>
      </w:r>
      <w:r w:rsidRPr="00580B4A">
        <w:rPr>
          <w:rFonts w:ascii="华文仿宋" w:eastAsia="华文仿宋" w:hAnsi="华文仿宋"/>
          <w:color w:val="333333"/>
          <w:spacing w:val="8"/>
          <w:sz w:val="28"/>
          <w:szCs w:val="28"/>
        </w:rPr>
        <w:t>可防、可治、可控</w:t>
      </w:r>
    </w:p>
    <w:p w:rsidR="0080716F" w:rsidRPr="00580B4A" w:rsidRDefault="0080716F" w:rsidP="0080716F">
      <w:pPr>
        <w:rPr>
          <w:rFonts w:ascii="华文仿宋" w:eastAsia="华文仿宋" w:hAnsi="华文仿宋"/>
          <w:sz w:val="28"/>
          <w:szCs w:val="28"/>
        </w:rPr>
      </w:pPr>
    </w:p>
    <w:p w:rsidR="0080716F" w:rsidRPr="00580B4A" w:rsidRDefault="0080716F" w:rsidP="0024541B">
      <w:pPr>
        <w:pStyle w:val="a7"/>
        <w:numPr>
          <w:ilvl w:val="0"/>
          <w:numId w:val="3"/>
        </w:numPr>
        <w:shd w:val="clear" w:color="auto" w:fill="FFFFFF"/>
        <w:tabs>
          <w:tab w:val="left" w:pos="993"/>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2020年3月2日</w:t>
      </w:r>
      <w:r w:rsidRPr="00580B4A">
        <w:rPr>
          <w:rFonts w:ascii="华文仿宋" w:eastAsia="华文仿宋" w:hAnsi="华文仿宋"/>
          <w:color w:val="333333"/>
          <w:spacing w:val="8"/>
          <w:sz w:val="28"/>
          <w:szCs w:val="28"/>
        </w:rPr>
        <w:t>，习近平在北京考察新冠肺炎防控科研攻关工作时</w:t>
      </w:r>
      <w:r w:rsidRPr="00580B4A">
        <w:rPr>
          <w:rFonts w:ascii="华文仿宋" w:eastAsia="华文仿宋" w:hAnsi="华文仿宋" w:hint="eastAsia"/>
          <w:color w:val="333333"/>
          <w:spacing w:val="8"/>
          <w:sz w:val="28"/>
          <w:szCs w:val="28"/>
        </w:rPr>
        <w:t>强调</w:t>
      </w:r>
      <w:r w:rsidRPr="00580B4A">
        <w:rPr>
          <w:rFonts w:ascii="华文仿宋" w:eastAsia="华文仿宋" w:hAnsi="华文仿宋"/>
          <w:color w:val="333333"/>
          <w:spacing w:val="8"/>
          <w:sz w:val="28"/>
          <w:szCs w:val="28"/>
        </w:rPr>
        <w:t>，要采取</w:t>
      </w:r>
      <w:r w:rsidR="00B01178" w:rsidRPr="00580B4A">
        <w:rPr>
          <w:rFonts w:ascii="华文仿宋" w:eastAsia="华文仿宋" w:hAnsi="华文仿宋" w:hint="eastAsia"/>
          <w:color w:val="333333"/>
          <w:spacing w:val="8"/>
          <w:sz w:val="28"/>
          <w:szCs w:val="28"/>
        </w:rPr>
        <w:t>（ABC</w:t>
      </w:r>
      <w:r w:rsidR="00B01178" w:rsidRPr="00580B4A">
        <w:rPr>
          <w:rFonts w:ascii="华文仿宋" w:eastAsia="华文仿宋" w:hAnsi="华文仿宋"/>
          <w:color w:val="333333"/>
          <w:spacing w:val="8"/>
          <w:sz w:val="28"/>
          <w:szCs w:val="28"/>
        </w:rPr>
        <w:t>）</w:t>
      </w:r>
      <w:r w:rsidRPr="00580B4A">
        <w:rPr>
          <w:rFonts w:ascii="华文仿宋" w:eastAsia="华文仿宋" w:hAnsi="华文仿宋"/>
          <w:color w:val="333333"/>
          <w:spacing w:val="8"/>
          <w:sz w:val="28"/>
          <w:szCs w:val="28"/>
        </w:rPr>
        <w:t>等先进治疗方式，提升重症、危重症救治水平。</w:t>
      </w:r>
    </w:p>
    <w:p w:rsidR="0080716F" w:rsidRPr="00580B4A" w:rsidRDefault="00B01178" w:rsidP="00580B4A">
      <w:pPr>
        <w:pStyle w:val="a7"/>
        <w:shd w:val="clear" w:color="auto" w:fill="FFFFFF"/>
        <w:spacing w:before="0" w:beforeAutospacing="0" w:after="0" w:afterAutospacing="0" w:line="400" w:lineRule="exact"/>
        <w:ind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A、</w:t>
      </w:r>
      <w:r w:rsidRPr="00580B4A">
        <w:rPr>
          <w:rFonts w:ascii="华文仿宋" w:eastAsia="华文仿宋" w:hAnsi="华文仿宋"/>
          <w:color w:val="333333"/>
          <w:spacing w:val="8"/>
          <w:sz w:val="28"/>
          <w:szCs w:val="28"/>
        </w:rPr>
        <w:t>恢复期血浆</w:t>
      </w:r>
      <w:r w:rsidRPr="00580B4A">
        <w:rPr>
          <w:rFonts w:ascii="华文仿宋" w:eastAsia="华文仿宋" w:hAnsi="华文仿宋" w:hint="eastAsia"/>
          <w:color w:val="333333"/>
          <w:spacing w:val="8"/>
          <w:sz w:val="28"/>
          <w:szCs w:val="28"/>
        </w:rPr>
        <w:t xml:space="preserve">   </w:t>
      </w:r>
      <w:r w:rsidRPr="00580B4A">
        <w:rPr>
          <w:rFonts w:ascii="华文仿宋" w:eastAsia="华文仿宋" w:hAnsi="华文仿宋"/>
          <w:color w:val="333333"/>
          <w:spacing w:val="8"/>
          <w:sz w:val="28"/>
          <w:szCs w:val="28"/>
        </w:rPr>
        <w:t xml:space="preserve">   </w:t>
      </w:r>
      <w:r w:rsidRPr="00580B4A">
        <w:rPr>
          <w:rFonts w:ascii="华文仿宋" w:eastAsia="华文仿宋" w:hAnsi="华文仿宋" w:hint="eastAsia"/>
          <w:color w:val="333333"/>
          <w:spacing w:val="8"/>
          <w:sz w:val="28"/>
          <w:szCs w:val="28"/>
        </w:rPr>
        <w:t xml:space="preserve">   B</w:t>
      </w:r>
      <w:r w:rsidRPr="00580B4A">
        <w:rPr>
          <w:rFonts w:ascii="华文仿宋" w:eastAsia="华文仿宋" w:hAnsi="华文仿宋"/>
          <w:color w:val="333333"/>
          <w:spacing w:val="8"/>
          <w:sz w:val="28"/>
          <w:szCs w:val="28"/>
        </w:rPr>
        <w:t>、干细胞</w:t>
      </w:r>
      <w:r w:rsidRPr="00580B4A">
        <w:rPr>
          <w:rFonts w:ascii="华文仿宋" w:eastAsia="华文仿宋" w:hAnsi="华文仿宋" w:hint="eastAsia"/>
          <w:color w:val="333333"/>
          <w:spacing w:val="8"/>
          <w:sz w:val="28"/>
          <w:szCs w:val="28"/>
        </w:rPr>
        <w:t xml:space="preserve">  </w:t>
      </w:r>
      <w:r w:rsidRPr="00580B4A">
        <w:rPr>
          <w:rFonts w:ascii="华文仿宋" w:eastAsia="华文仿宋" w:hAnsi="华文仿宋"/>
          <w:color w:val="333333"/>
          <w:spacing w:val="8"/>
          <w:sz w:val="28"/>
          <w:szCs w:val="28"/>
        </w:rPr>
        <w:t xml:space="preserve">     </w:t>
      </w:r>
      <w:r w:rsidRPr="00580B4A">
        <w:rPr>
          <w:rFonts w:ascii="华文仿宋" w:eastAsia="华文仿宋" w:hAnsi="华文仿宋" w:hint="eastAsia"/>
          <w:color w:val="333333"/>
          <w:spacing w:val="8"/>
          <w:sz w:val="28"/>
          <w:szCs w:val="28"/>
        </w:rPr>
        <w:t xml:space="preserve">  C、</w:t>
      </w:r>
      <w:r w:rsidRPr="00580B4A">
        <w:rPr>
          <w:rFonts w:ascii="华文仿宋" w:eastAsia="华文仿宋" w:hAnsi="华文仿宋"/>
          <w:color w:val="333333"/>
          <w:spacing w:val="8"/>
          <w:sz w:val="28"/>
          <w:szCs w:val="28"/>
        </w:rPr>
        <w:t>单克隆抗体</w:t>
      </w:r>
    </w:p>
    <w:p w:rsidR="00B01178" w:rsidRPr="00580B4A" w:rsidRDefault="00B01178" w:rsidP="0080716F">
      <w:pPr>
        <w:pStyle w:val="a7"/>
        <w:shd w:val="clear" w:color="auto" w:fill="FFFFFF"/>
        <w:spacing w:before="0" w:beforeAutospacing="0" w:after="0" w:afterAutospacing="0" w:line="400" w:lineRule="exact"/>
        <w:jc w:val="both"/>
        <w:rPr>
          <w:rFonts w:ascii="华文仿宋" w:eastAsia="华文仿宋" w:hAnsi="华文仿宋"/>
          <w:color w:val="333333"/>
          <w:spacing w:val="8"/>
          <w:sz w:val="28"/>
          <w:szCs w:val="28"/>
        </w:rPr>
      </w:pPr>
    </w:p>
    <w:p w:rsidR="00B01178" w:rsidRPr="00580B4A" w:rsidRDefault="00B01178" w:rsidP="0024541B">
      <w:pPr>
        <w:pStyle w:val="a7"/>
        <w:numPr>
          <w:ilvl w:val="0"/>
          <w:numId w:val="3"/>
        </w:numPr>
        <w:shd w:val="clear" w:color="auto" w:fill="FFFFFF"/>
        <w:tabs>
          <w:tab w:val="left" w:pos="993"/>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2020年3月2日</w:t>
      </w:r>
      <w:r w:rsidRPr="00580B4A">
        <w:rPr>
          <w:rFonts w:ascii="华文仿宋" w:eastAsia="华文仿宋" w:hAnsi="华文仿宋"/>
          <w:color w:val="333333"/>
          <w:spacing w:val="8"/>
          <w:sz w:val="28"/>
          <w:szCs w:val="28"/>
        </w:rPr>
        <w:t>，习近平在北京考察新冠肺炎防控科研攻关工作时</w:t>
      </w:r>
      <w:r w:rsidRPr="00580B4A">
        <w:rPr>
          <w:rFonts w:ascii="华文仿宋" w:eastAsia="华文仿宋" w:hAnsi="华文仿宋" w:hint="eastAsia"/>
          <w:color w:val="333333"/>
          <w:spacing w:val="8"/>
          <w:sz w:val="28"/>
          <w:szCs w:val="28"/>
        </w:rPr>
        <w:t>强调</w:t>
      </w:r>
      <w:r w:rsidRPr="00580B4A">
        <w:rPr>
          <w:rFonts w:ascii="华文仿宋" w:eastAsia="华文仿宋" w:hAnsi="华文仿宋"/>
          <w:color w:val="333333"/>
          <w:spacing w:val="8"/>
          <w:sz w:val="28"/>
          <w:szCs w:val="28"/>
        </w:rPr>
        <w:t>，要把生物安全作为国家总体安全的重要组成部分，坚持</w:t>
      </w:r>
      <w:r w:rsidRPr="00580B4A">
        <w:rPr>
          <w:rFonts w:ascii="华文仿宋" w:eastAsia="华文仿宋" w:hAnsi="华文仿宋" w:hint="eastAsia"/>
          <w:color w:val="333333"/>
          <w:spacing w:val="8"/>
          <w:sz w:val="28"/>
          <w:szCs w:val="28"/>
        </w:rPr>
        <w:t>（ABC</w:t>
      </w:r>
      <w:r w:rsidRPr="00580B4A">
        <w:rPr>
          <w:rFonts w:ascii="华文仿宋" w:eastAsia="华文仿宋" w:hAnsi="华文仿宋"/>
          <w:color w:val="333333"/>
          <w:spacing w:val="8"/>
          <w:sz w:val="28"/>
          <w:szCs w:val="28"/>
        </w:rPr>
        <w:t>），加强疫病防控和公共卫生科研攻关体系和能力建设。</w:t>
      </w:r>
    </w:p>
    <w:p w:rsidR="00B01178" w:rsidRPr="00580B4A" w:rsidRDefault="00B01178" w:rsidP="0080716F">
      <w:pPr>
        <w:pStyle w:val="a7"/>
        <w:shd w:val="clear" w:color="auto" w:fill="FFFFFF"/>
        <w:spacing w:before="0" w:beforeAutospacing="0" w:after="0" w:afterAutospacing="0" w:line="400" w:lineRule="exact"/>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A、</w:t>
      </w:r>
      <w:r w:rsidRPr="00580B4A">
        <w:rPr>
          <w:rFonts w:ascii="华文仿宋" w:eastAsia="华文仿宋" w:hAnsi="华文仿宋"/>
          <w:color w:val="333333"/>
          <w:spacing w:val="8"/>
          <w:sz w:val="28"/>
          <w:szCs w:val="28"/>
        </w:rPr>
        <w:t>平时和战时结合</w:t>
      </w:r>
      <w:r w:rsidRPr="00580B4A">
        <w:rPr>
          <w:rFonts w:ascii="华文仿宋" w:eastAsia="华文仿宋" w:hAnsi="华文仿宋" w:hint="eastAsia"/>
          <w:color w:val="333333"/>
          <w:spacing w:val="8"/>
          <w:sz w:val="28"/>
          <w:szCs w:val="28"/>
        </w:rPr>
        <w:t xml:space="preserve">      B</w:t>
      </w:r>
      <w:r w:rsidRPr="00580B4A">
        <w:rPr>
          <w:rFonts w:ascii="华文仿宋" w:eastAsia="华文仿宋" w:hAnsi="华文仿宋"/>
          <w:color w:val="333333"/>
          <w:spacing w:val="8"/>
          <w:sz w:val="28"/>
          <w:szCs w:val="28"/>
        </w:rPr>
        <w:t>、预防和应急结合</w:t>
      </w:r>
      <w:r w:rsidR="009D2030" w:rsidRPr="00580B4A">
        <w:rPr>
          <w:rFonts w:ascii="华文仿宋" w:eastAsia="华文仿宋" w:hAnsi="华文仿宋" w:hint="eastAsia"/>
          <w:color w:val="333333"/>
          <w:spacing w:val="8"/>
          <w:sz w:val="28"/>
          <w:szCs w:val="28"/>
        </w:rPr>
        <w:t xml:space="preserve">  </w:t>
      </w:r>
      <w:r w:rsidRPr="00580B4A">
        <w:rPr>
          <w:rFonts w:ascii="华文仿宋" w:eastAsia="华文仿宋" w:hAnsi="华文仿宋" w:hint="eastAsia"/>
          <w:color w:val="333333"/>
          <w:spacing w:val="8"/>
          <w:sz w:val="28"/>
          <w:szCs w:val="28"/>
        </w:rPr>
        <w:t>C</w:t>
      </w:r>
      <w:r w:rsidRPr="00580B4A">
        <w:rPr>
          <w:rFonts w:ascii="华文仿宋" w:eastAsia="华文仿宋" w:hAnsi="华文仿宋"/>
          <w:color w:val="333333"/>
          <w:spacing w:val="8"/>
          <w:sz w:val="28"/>
          <w:szCs w:val="28"/>
        </w:rPr>
        <w:t>、科研和救治防控结合</w:t>
      </w:r>
    </w:p>
    <w:p w:rsidR="009D2030" w:rsidRPr="00580B4A" w:rsidRDefault="009D2030" w:rsidP="0080716F">
      <w:pPr>
        <w:pStyle w:val="a7"/>
        <w:shd w:val="clear" w:color="auto" w:fill="FFFFFF"/>
        <w:spacing w:before="0" w:beforeAutospacing="0" w:after="0" w:afterAutospacing="0" w:line="400" w:lineRule="exact"/>
        <w:jc w:val="both"/>
        <w:rPr>
          <w:rFonts w:ascii="华文仿宋" w:eastAsia="华文仿宋" w:hAnsi="华文仿宋"/>
          <w:color w:val="333333"/>
          <w:spacing w:val="8"/>
          <w:sz w:val="28"/>
          <w:szCs w:val="28"/>
        </w:rPr>
      </w:pPr>
    </w:p>
    <w:p w:rsidR="009D2030" w:rsidRPr="00580B4A" w:rsidRDefault="009D2030" w:rsidP="0024541B">
      <w:pPr>
        <w:pStyle w:val="a7"/>
        <w:numPr>
          <w:ilvl w:val="0"/>
          <w:numId w:val="3"/>
        </w:numPr>
        <w:shd w:val="clear" w:color="auto" w:fill="FFFFFF"/>
        <w:tabs>
          <w:tab w:val="left" w:pos="993"/>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color w:val="333333"/>
          <w:spacing w:val="8"/>
          <w:sz w:val="28"/>
          <w:szCs w:val="28"/>
        </w:rPr>
        <w:t>2020</w:t>
      </w:r>
      <w:r w:rsidRPr="00580B4A">
        <w:rPr>
          <w:rFonts w:ascii="华文仿宋" w:eastAsia="华文仿宋" w:hAnsi="华文仿宋" w:hint="eastAsia"/>
          <w:color w:val="333333"/>
          <w:spacing w:val="8"/>
          <w:sz w:val="28"/>
          <w:szCs w:val="28"/>
        </w:rPr>
        <w:t>年1月25日</w:t>
      </w:r>
      <w:r w:rsidRPr="00580B4A">
        <w:rPr>
          <w:rFonts w:ascii="华文仿宋" w:eastAsia="华文仿宋" w:hAnsi="华文仿宋"/>
          <w:color w:val="333333"/>
          <w:spacing w:val="8"/>
          <w:sz w:val="28"/>
          <w:szCs w:val="28"/>
        </w:rPr>
        <w:t>，</w:t>
      </w:r>
      <w:r w:rsidRPr="00580B4A">
        <w:rPr>
          <w:rFonts w:ascii="华文仿宋" w:eastAsia="华文仿宋" w:hAnsi="华文仿宋" w:hint="eastAsia"/>
          <w:color w:val="333333"/>
          <w:spacing w:val="8"/>
          <w:sz w:val="28"/>
          <w:szCs w:val="28"/>
        </w:rPr>
        <w:t>中</w:t>
      </w:r>
      <w:r w:rsidRPr="00580B4A">
        <w:rPr>
          <w:rFonts w:ascii="华文仿宋" w:eastAsia="华文仿宋" w:hAnsi="华文仿宋"/>
          <w:color w:val="333333"/>
          <w:spacing w:val="8"/>
          <w:sz w:val="28"/>
          <w:szCs w:val="28"/>
        </w:rPr>
        <w:t>共中央政治局常务委员会召开会议</w:t>
      </w:r>
      <w:r w:rsidRPr="00580B4A">
        <w:rPr>
          <w:rFonts w:ascii="华文仿宋" w:eastAsia="华文仿宋" w:hAnsi="华文仿宋" w:hint="eastAsia"/>
          <w:color w:val="333333"/>
          <w:spacing w:val="8"/>
          <w:sz w:val="28"/>
          <w:szCs w:val="28"/>
        </w:rPr>
        <w:t>，习</w:t>
      </w:r>
      <w:r w:rsidRPr="00580B4A">
        <w:rPr>
          <w:rFonts w:ascii="华文仿宋" w:eastAsia="华文仿宋" w:hAnsi="华文仿宋"/>
          <w:color w:val="333333"/>
          <w:spacing w:val="8"/>
          <w:sz w:val="28"/>
          <w:szCs w:val="28"/>
        </w:rPr>
        <w:t>近平总书记强调，各级党委和政府必须按照党中央决策部署，</w:t>
      </w:r>
      <w:r w:rsidRPr="00580B4A">
        <w:rPr>
          <w:rFonts w:ascii="华文仿宋" w:eastAsia="华文仿宋" w:hAnsi="华文仿宋" w:hint="eastAsia"/>
          <w:color w:val="333333"/>
          <w:spacing w:val="8"/>
          <w:sz w:val="28"/>
          <w:szCs w:val="28"/>
        </w:rPr>
        <w:t xml:space="preserve">（ </w:t>
      </w:r>
      <w:r w:rsidRPr="00580B4A">
        <w:rPr>
          <w:rFonts w:ascii="华文仿宋" w:eastAsia="华文仿宋" w:hAnsi="华文仿宋"/>
          <w:color w:val="333333"/>
          <w:spacing w:val="8"/>
          <w:sz w:val="28"/>
          <w:szCs w:val="28"/>
        </w:rPr>
        <w:t>ABC</w:t>
      </w:r>
      <w:r w:rsidRPr="00580B4A">
        <w:rPr>
          <w:rFonts w:ascii="华文仿宋" w:eastAsia="华文仿宋" w:hAnsi="华文仿宋" w:hint="eastAsia"/>
          <w:color w:val="333333"/>
          <w:spacing w:val="8"/>
          <w:sz w:val="28"/>
          <w:szCs w:val="28"/>
        </w:rPr>
        <w:t>）</w:t>
      </w:r>
      <w:r w:rsidRPr="00580B4A">
        <w:rPr>
          <w:rFonts w:ascii="华文仿宋" w:eastAsia="华文仿宋" w:hAnsi="华文仿宋"/>
          <w:color w:val="333333"/>
          <w:spacing w:val="8"/>
          <w:sz w:val="28"/>
          <w:szCs w:val="28"/>
        </w:rPr>
        <w:t>，把人</w:t>
      </w:r>
      <w:r w:rsidRPr="00580B4A">
        <w:rPr>
          <w:rFonts w:ascii="华文仿宋" w:eastAsia="华文仿宋" w:hAnsi="华文仿宋"/>
          <w:color w:val="333333"/>
          <w:spacing w:val="8"/>
          <w:sz w:val="28"/>
          <w:szCs w:val="28"/>
        </w:rPr>
        <w:lastRenderedPageBreak/>
        <w:t>民群众生命安全和身体健康放在第一位，把疫情防控工作作为当前最重要的工作来抓。</w:t>
      </w:r>
    </w:p>
    <w:p w:rsidR="009D2030" w:rsidRPr="00580B4A" w:rsidRDefault="009D2030" w:rsidP="009D2030">
      <w:pPr>
        <w:pStyle w:val="a7"/>
        <w:shd w:val="clear" w:color="auto" w:fill="FFFFFF"/>
        <w:spacing w:before="0" w:beforeAutospacing="0" w:after="0" w:afterAutospacing="0" w:line="400" w:lineRule="exact"/>
        <w:ind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A、</w:t>
      </w:r>
      <w:r w:rsidRPr="00580B4A">
        <w:rPr>
          <w:rFonts w:ascii="华文仿宋" w:eastAsia="华文仿宋" w:hAnsi="华文仿宋"/>
          <w:color w:val="333333"/>
          <w:spacing w:val="8"/>
          <w:sz w:val="28"/>
          <w:szCs w:val="28"/>
        </w:rPr>
        <w:t>全面动员</w:t>
      </w:r>
      <w:r w:rsidRPr="00580B4A">
        <w:rPr>
          <w:rFonts w:ascii="华文仿宋" w:eastAsia="华文仿宋" w:hAnsi="华文仿宋" w:hint="eastAsia"/>
          <w:color w:val="333333"/>
          <w:spacing w:val="8"/>
          <w:sz w:val="28"/>
          <w:szCs w:val="28"/>
        </w:rPr>
        <w:t xml:space="preserve">     </w:t>
      </w:r>
      <w:r w:rsidRPr="00580B4A">
        <w:rPr>
          <w:rFonts w:ascii="华文仿宋" w:eastAsia="华文仿宋" w:hAnsi="华文仿宋"/>
          <w:color w:val="333333"/>
          <w:spacing w:val="8"/>
          <w:sz w:val="28"/>
          <w:szCs w:val="28"/>
        </w:rPr>
        <w:t xml:space="preserve">      </w:t>
      </w:r>
      <w:r w:rsidRPr="00580B4A">
        <w:rPr>
          <w:rFonts w:ascii="华文仿宋" w:eastAsia="华文仿宋" w:hAnsi="华文仿宋" w:hint="eastAsia"/>
          <w:color w:val="333333"/>
          <w:spacing w:val="8"/>
          <w:sz w:val="28"/>
          <w:szCs w:val="28"/>
        </w:rPr>
        <w:t>B、</w:t>
      </w:r>
      <w:r w:rsidRPr="00580B4A">
        <w:rPr>
          <w:rFonts w:ascii="华文仿宋" w:eastAsia="华文仿宋" w:hAnsi="华文仿宋"/>
          <w:color w:val="333333"/>
          <w:spacing w:val="8"/>
          <w:sz w:val="28"/>
          <w:szCs w:val="28"/>
        </w:rPr>
        <w:t>全面部署</w:t>
      </w:r>
      <w:r w:rsidRPr="00580B4A">
        <w:rPr>
          <w:rFonts w:ascii="华文仿宋" w:eastAsia="华文仿宋" w:hAnsi="华文仿宋" w:hint="eastAsia"/>
          <w:color w:val="333333"/>
          <w:spacing w:val="8"/>
          <w:sz w:val="28"/>
          <w:szCs w:val="28"/>
        </w:rPr>
        <w:t xml:space="preserve">    </w:t>
      </w:r>
      <w:r w:rsidRPr="00580B4A">
        <w:rPr>
          <w:rFonts w:ascii="华文仿宋" w:eastAsia="华文仿宋" w:hAnsi="华文仿宋"/>
          <w:color w:val="333333"/>
          <w:spacing w:val="8"/>
          <w:sz w:val="28"/>
          <w:szCs w:val="28"/>
        </w:rPr>
        <w:t xml:space="preserve">    </w:t>
      </w:r>
      <w:r w:rsidRPr="00580B4A">
        <w:rPr>
          <w:rFonts w:ascii="华文仿宋" w:eastAsia="华文仿宋" w:hAnsi="华文仿宋" w:hint="eastAsia"/>
          <w:color w:val="333333"/>
          <w:spacing w:val="8"/>
          <w:sz w:val="28"/>
          <w:szCs w:val="28"/>
        </w:rPr>
        <w:t xml:space="preserve"> C、</w:t>
      </w:r>
      <w:r w:rsidRPr="00580B4A">
        <w:rPr>
          <w:rFonts w:ascii="华文仿宋" w:eastAsia="华文仿宋" w:hAnsi="华文仿宋"/>
          <w:color w:val="333333"/>
          <w:spacing w:val="8"/>
          <w:sz w:val="28"/>
          <w:szCs w:val="28"/>
        </w:rPr>
        <w:t>全面加强工作</w:t>
      </w:r>
    </w:p>
    <w:p w:rsidR="009D2030" w:rsidRPr="00580B4A" w:rsidRDefault="009D2030" w:rsidP="009D2030">
      <w:pPr>
        <w:pStyle w:val="a7"/>
        <w:shd w:val="clear" w:color="auto" w:fill="FFFFFF"/>
        <w:spacing w:before="0" w:beforeAutospacing="0" w:after="0" w:afterAutospacing="0" w:line="400" w:lineRule="exact"/>
        <w:ind w:firstLine="576"/>
        <w:jc w:val="both"/>
        <w:rPr>
          <w:rFonts w:ascii="华文仿宋" w:eastAsia="华文仿宋" w:hAnsi="华文仿宋"/>
          <w:color w:val="333333"/>
          <w:spacing w:val="8"/>
          <w:sz w:val="28"/>
          <w:szCs w:val="28"/>
        </w:rPr>
      </w:pPr>
    </w:p>
    <w:p w:rsidR="009D2030" w:rsidRPr="00580B4A" w:rsidRDefault="009D2030" w:rsidP="0024541B">
      <w:pPr>
        <w:pStyle w:val="a7"/>
        <w:numPr>
          <w:ilvl w:val="0"/>
          <w:numId w:val="3"/>
        </w:numPr>
        <w:shd w:val="clear" w:color="auto" w:fill="FFFFFF"/>
        <w:tabs>
          <w:tab w:val="left" w:pos="993"/>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2020年2月23日</w:t>
      </w:r>
      <w:r w:rsidRPr="00580B4A">
        <w:rPr>
          <w:rFonts w:ascii="华文仿宋" w:eastAsia="华文仿宋" w:hAnsi="华文仿宋"/>
          <w:color w:val="333333"/>
          <w:spacing w:val="8"/>
          <w:sz w:val="28"/>
          <w:szCs w:val="28"/>
        </w:rPr>
        <w:t>，习近平总书记在统筹推进新冠肺炎疫情防控和经济社会发展工作部署会议上指出，</w:t>
      </w:r>
      <w:r w:rsidRPr="00580B4A">
        <w:rPr>
          <w:rFonts w:ascii="华文仿宋" w:eastAsia="华文仿宋" w:hAnsi="华文仿宋" w:hint="eastAsia"/>
          <w:color w:val="333333"/>
          <w:spacing w:val="8"/>
          <w:sz w:val="28"/>
          <w:szCs w:val="28"/>
        </w:rPr>
        <w:t>要</w:t>
      </w:r>
      <w:r w:rsidRPr="00580B4A">
        <w:rPr>
          <w:rFonts w:ascii="华文仿宋" w:eastAsia="华文仿宋" w:hAnsi="华文仿宋"/>
          <w:color w:val="333333"/>
          <w:spacing w:val="8"/>
          <w:sz w:val="28"/>
          <w:szCs w:val="28"/>
        </w:rPr>
        <w:t>坚持</w:t>
      </w:r>
      <w:r w:rsidRPr="00580B4A">
        <w:rPr>
          <w:rFonts w:ascii="华文仿宋" w:eastAsia="华文仿宋" w:hAnsi="华文仿宋" w:hint="eastAsia"/>
          <w:color w:val="333333"/>
          <w:spacing w:val="8"/>
          <w:sz w:val="28"/>
          <w:szCs w:val="28"/>
        </w:rPr>
        <w:t>（A</w:t>
      </w:r>
      <w:r w:rsidRPr="00580B4A">
        <w:rPr>
          <w:rFonts w:ascii="华文仿宋" w:eastAsia="华文仿宋" w:hAnsi="华文仿宋"/>
          <w:color w:val="333333"/>
          <w:spacing w:val="8"/>
          <w:sz w:val="28"/>
          <w:szCs w:val="28"/>
        </w:rPr>
        <w:t>）的卫生与健康工作方针，大力开展爱国卫生运动，加强公共卫生队伍建设</w:t>
      </w:r>
      <w:r w:rsidRPr="00580B4A">
        <w:rPr>
          <w:rFonts w:ascii="华文仿宋" w:eastAsia="华文仿宋" w:hAnsi="华文仿宋" w:hint="eastAsia"/>
          <w:color w:val="333333"/>
          <w:spacing w:val="8"/>
          <w:sz w:val="28"/>
          <w:szCs w:val="28"/>
        </w:rPr>
        <w:t>和基层</w:t>
      </w:r>
      <w:r w:rsidRPr="00580B4A">
        <w:rPr>
          <w:rFonts w:ascii="华文仿宋" w:eastAsia="华文仿宋" w:hAnsi="华文仿宋"/>
          <w:color w:val="333333"/>
          <w:spacing w:val="8"/>
          <w:sz w:val="28"/>
          <w:szCs w:val="28"/>
        </w:rPr>
        <w:t>防控能力建设，推动（）</w:t>
      </w:r>
      <w:r w:rsidRPr="00580B4A">
        <w:rPr>
          <w:rFonts w:ascii="华文仿宋" w:eastAsia="华文仿宋" w:hAnsi="华文仿宋" w:hint="eastAsia"/>
          <w:color w:val="333333"/>
          <w:spacing w:val="8"/>
          <w:sz w:val="28"/>
          <w:szCs w:val="28"/>
        </w:rPr>
        <w:t>，真正</w:t>
      </w:r>
      <w:r w:rsidRPr="00580B4A">
        <w:rPr>
          <w:rFonts w:ascii="华文仿宋" w:eastAsia="华文仿宋" w:hAnsi="华文仿宋"/>
          <w:color w:val="333333"/>
          <w:spacing w:val="8"/>
          <w:sz w:val="28"/>
          <w:szCs w:val="28"/>
        </w:rPr>
        <w:t>把问题解决在萌芽之时</w:t>
      </w:r>
      <w:r w:rsidRPr="00580B4A">
        <w:rPr>
          <w:rFonts w:ascii="华文仿宋" w:eastAsia="华文仿宋" w:hAnsi="华文仿宋" w:hint="eastAsia"/>
          <w:color w:val="333333"/>
          <w:spacing w:val="8"/>
          <w:sz w:val="28"/>
          <w:szCs w:val="28"/>
        </w:rPr>
        <w:t>、</w:t>
      </w:r>
      <w:r w:rsidRPr="00580B4A">
        <w:rPr>
          <w:rFonts w:ascii="华文仿宋" w:eastAsia="华文仿宋" w:hAnsi="华文仿宋"/>
          <w:color w:val="333333"/>
          <w:spacing w:val="8"/>
          <w:sz w:val="28"/>
          <w:szCs w:val="28"/>
        </w:rPr>
        <w:t>成灾之前。</w:t>
      </w:r>
    </w:p>
    <w:p w:rsidR="009D2030" w:rsidRPr="00580B4A" w:rsidRDefault="009D2030" w:rsidP="009D2030">
      <w:pPr>
        <w:pStyle w:val="a7"/>
        <w:shd w:val="clear" w:color="auto" w:fill="FFFFFF"/>
        <w:spacing w:before="0" w:beforeAutospacing="0" w:after="0" w:afterAutospacing="0" w:line="400" w:lineRule="exact"/>
        <w:ind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A、预防</w:t>
      </w:r>
      <w:r w:rsidRPr="00580B4A">
        <w:rPr>
          <w:rFonts w:ascii="华文仿宋" w:eastAsia="华文仿宋" w:hAnsi="华文仿宋"/>
          <w:color w:val="333333"/>
          <w:spacing w:val="8"/>
          <w:sz w:val="28"/>
          <w:szCs w:val="28"/>
        </w:rPr>
        <w:t>为主</w:t>
      </w:r>
      <w:r w:rsidRPr="00580B4A">
        <w:rPr>
          <w:rFonts w:ascii="华文仿宋" w:eastAsia="华文仿宋" w:hAnsi="华文仿宋" w:hint="eastAsia"/>
          <w:color w:val="333333"/>
          <w:spacing w:val="8"/>
          <w:sz w:val="28"/>
          <w:szCs w:val="28"/>
        </w:rPr>
        <w:t>，</w:t>
      </w:r>
      <w:proofErr w:type="gramStart"/>
      <w:r w:rsidRPr="00580B4A">
        <w:rPr>
          <w:rFonts w:ascii="华文仿宋" w:eastAsia="华文仿宋" w:hAnsi="华文仿宋" w:hint="eastAsia"/>
          <w:color w:val="333333"/>
          <w:spacing w:val="8"/>
          <w:sz w:val="28"/>
          <w:szCs w:val="28"/>
        </w:rPr>
        <w:t>医</w:t>
      </w:r>
      <w:proofErr w:type="gramEnd"/>
      <w:r w:rsidRPr="00580B4A">
        <w:rPr>
          <w:rFonts w:ascii="华文仿宋" w:eastAsia="华文仿宋" w:hAnsi="华文仿宋" w:hint="eastAsia"/>
          <w:color w:val="333333"/>
          <w:spacing w:val="8"/>
          <w:sz w:val="28"/>
          <w:szCs w:val="28"/>
        </w:rPr>
        <w:t>防</w:t>
      </w:r>
      <w:r w:rsidRPr="00580B4A">
        <w:rPr>
          <w:rFonts w:ascii="华文仿宋" w:eastAsia="华文仿宋" w:hAnsi="华文仿宋"/>
          <w:color w:val="333333"/>
          <w:spacing w:val="8"/>
          <w:sz w:val="28"/>
          <w:szCs w:val="28"/>
        </w:rPr>
        <w:t>结合</w:t>
      </w:r>
      <w:r w:rsidRPr="00580B4A">
        <w:rPr>
          <w:rFonts w:ascii="华文仿宋" w:eastAsia="华文仿宋" w:hAnsi="华文仿宋" w:hint="eastAsia"/>
          <w:color w:val="333333"/>
          <w:spacing w:val="8"/>
          <w:sz w:val="28"/>
          <w:szCs w:val="28"/>
        </w:rPr>
        <w:t xml:space="preserve">    </w:t>
      </w:r>
      <w:r w:rsidRPr="00580B4A">
        <w:rPr>
          <w:rFonts w:ascii="华文仿宋" w:eastAsia="华文仿宋" w:hAnsi="华文仿宋"/>
          <w:color w:val="333333"/>
          <w:spacing w:val="8"/>
          <w:sz w:val="28"/>
          <w:szCs w:val="28"/>
        </w:rPr>
        <w:t xml:space="preserve">    </w:t>
      </w:r>
      <w:r w:rsidRPr="00580B4A">
        <w:rPr>
          <w:rFonts w:ascii="华文仿宋" w:eastAsia="华文仿宋" w:hAnsi="华文仿宋" w:hint="eastAsia"/>
          <w:color w:val="333333"/>
          <w:spacing w:val="8"/>
          <w:sz w:val="28"/>
          <w:szCs w:val="28"/>
        </w:rPr>
        <w:t xml:space="preserve"> </w:t>
      </w:r>
      <w:r w:rsidRPr="00580B4A">
        <w:rPr>
          <w:rFonts w:ascii="华文仿宋" w:eastAsia="华文仿宋" w:hAnsi="华文仿宋"/>
          <w:color w:val="333333"/>
          <w:spacing w:val="8"/>
          <w:sz w:val="28"/>
          <w:szCs w:val="28"/>
        </w:rPr>
        <w:t>B</w:t>
      </w:r>
      <w:r w:rsidRPr="00580B4A">
        <w:rPr>
          <w:rFonts w:ascii="华文仿宋" w:eastAsia="华文仿宋" w:hAnsi="华文仿宋" w:hint="eastAsia"/>
          <w:color w:val="333333"/>
          <w:spacing w:val="8"/>
          <w:sz w:val="28"/>
          <w:szCs w:val="28"/>
        </w:rPr>
        <w:t>预防</w:t>
      </w:r>
      <w:r w:rsidRPr="00580B4A">
        <w:rPr>
          <w:rFonts w:ascii="华文仿宋" w:eastAsia="华文仿宋" w:hAnsi="华文仿宋"/>
          <w:color w:val="333333"/>
          <w:spacing w:val="8"/>
          <w:sz w:val="28"/>
          <w:szCs w:val="28"/>
        </w:rPr>
        <w:t>为主</w:t>
      </w:r>
      <w:r w:rsidRPr="00580B4A">
        <w:rPr>
          <w:rFonts w:ascii="华文仿宋" w:eastAsia="华文仿宋" w:hAnsi="华文仿宋" w:hint="eastAsia"/>
          <w:color w:val="333333"/>
          <w:spacing w:val="8"/>
          <w:sz w:val="28"/>
          <w:szCs w:val="28"/>
        </w:rPr>
        <w:t>，防消</w:t>
      </w:r>
      <w:r w:rsidRPr="00580B4A">
        <w:rPr>
          <w:rFonts w:ascii="华文仿宋" w:eastAsia="华文仿宋" w:hAnsi="华文仿宋"/>
          <w:color w:val="333333"/>
          <w:spacing w:val="8"/>
          <w:sz w:val="28"/>
          <w:szCs w:val="28"/>
        </w:rPr>
        <w:t>结合</w:t>
      </w:r>
    </w:p>
    <w:p w:rsidR="009D2030" w:rsidRPr="00580B4A" w:rsidRDefault="009D2030" w:rsidP="009D2030">
      <w:pPr>
        <w:pStyle w:val="a7"/>
        <w:shd w:val="clear" w:color="auto" w:fill="FFFFFF"/>
        <w:spacing w:before="0" w:beforeAutospacing="0" w:after="0" w:afterAutospacing="0" w:line="400" w:lineRule="exact"/>
        <w:ind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C、预防</w:t>
      </w:r>
      <w:r w:rsidRPr="00580B4A">
        <w:rPr>
          <w:rFonts w:ascii="华文仿宋" w:eastAsia="华文仿宋" w:hAnsi="华文仿宋"/>
          <w:color w:val="333333"/>
          <w:spacing w:val="8"/>
          <w:sz w:val="28"/>
          <w:szCs w:val="28"/>
        </w:rPr>
        <w:t>为主</w:t>
      </w:r>
      <w:r w:rsidRPr="00580B4A">
        <w:rPr>
          <w:rFonts w:ascii="华文仿宋" w:eastAsia="华文仿宋" w:hAnsi="华文仿宋" w:hint="eastAsia"/>
          <w:color w:val="333333"/>
          <w:spacing w:val="8"/>
          <w:sz w:val="28"/>
          <w:szCs w:val="28"/>
        </w:rPr>
        <w:t>，平战</w:t>
      </w:r>
      <w:r w:rsidRPr="00580B4A">
        <w:rPr>
          <w:rFonts w:ascii="华文仿宋" w:eastAsia="华文仿宋" w:hAnsi="华文仿宋"/>
          <w:color w:val="333333"/>
          <w:spacing w:val="8"/>
          <w:sz w:val="28"/>
          <w:szCs w:val="28"/>
        </w:rPr>
        <w:t>结合</w:t>
      </w:r>
    </w:p>
    <w:p w:rsidR="009D2030" w:rsidRPr="00580B4A" w:rsidRDefault="009D2030" w:rsidP="009D2030">
      <w:pPr>
        <w:pStyle w:val="a7"/>
        <w:shd w:val="clear" w:color="auto" w:fill="FFFFFF"/>
        <w:spacing w:before="0" w:beforeAutospacing="0" w:after="0" w:afterAutospacing="0" w:line="400" w:lineRule="exact"/>
        <w:ind w:firstLine="576"/>
        <w:jc w:val="both"/>
        <w:rPr>
          <w:rFonts w:ascii="华文仿宋" w:eastAsia="华文仿宋" w:hAnsi="华文仿宋"/>
          <w:color w:val="333333"/>
          <w:spacing w:val="8"/>
          <w:sz w:val="28"/>
          <w:szCs w:val="28"/>
        </w:rPr>
      </w:pPr>
    </w:p>
    <w:p w:rsidR="009D2030" w:rsidRPr="00580B4A" w:rsidRDefault="009D2030" w:rsidP="0024541B">
      <w:pPr>
        <w:pStyle w:val="a7"/>
        <w:numPr>
          <w:ilvl w:val="0"/>
          <w:numId w:val="3"/>
        </w:numPr>
        <w:shd w:val="clear" w:color="auto" w:fill="FFFFFF"/>
        <w:tabs>
          <w:tab w:val="left" w:pos="993"/>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2020年3月4日</w:t>
      </w:r>
      <w:r w:rsidRPr="00580B4A">
        <w:rPr>
          <w:rFonts w:ascii="华文仿宋" w:eastAsia="华文仿宋" w:hAnsi="华文仿宋"/>
          <w:color w:val="333333"/>
          <w:spacing w:val="8"/>
          <w:sz w:val="28"/>
          <w:szCs w:val="28"/>
        </w:rPr>
        <w:t>，习近平总书记在中共中央政治局常务委员会会议上强调，要</w:t>
      </w:r>
      <w:r w:rsidRPr="00580B4A">
        <w:rPr>
          <w:rFonts w:ascii="华文仿宋" w:eastAsia="华文仿宋" w:hAnsi="华文仿宋" w:hint="eastAsia"/>
          <w:color w:val="333333"/>
          <w:spacing w:val="8"/>
          <w:sz w:val="28"/>
          <w:szCs w:val="28"/>
        </w:rPr>
        <w:t>抓紧推进</w:t>
      </w:r>
      <w:r w:rsidRPr="00580B4A">
        <w:rPr>
          <w:rFonts w:ascii="华文仿宋" w:eastAsia="华文仿宋" w:hAnsi="华文仿宋"/>
          <w:color w:val="333333"/>
          <w:spacing w:val="8"/>
          <w:sz w:val="28"/>
          <w:szCs w:val="28"/>
        </w:rPr>
        <w:t>经济社会发展各项工作，精准有序</w:t>
      </w:r>
      <w:r w:rsidRPr="00580B4A">
        <w:rPr>
          <w:rFonts w:ascii="华文仿宋" w:eastAsia="华文仿宋" w:hAnsi="华文仿宋" w:hint="eastAsia"/>
          <w:color w:val="333333"/>
          <w:spacing w:val="8"/>
          <w:sz w:val="28"/>
          <w:szCs w:val="28"/>
        </w:rPr>
        <w:t>扎实</w:t>
      </w:r>
      <w:r w:rsidRPr="00580B4A">
        <w:rPr>
          <w:rFonts w:ascii="华文仿宋" w:eastAsia="华文仿宋" w:hAnsi="华文仿宋"/>
          <w:color w:val="333333"/>
          <w:spacing w:val="8"/>
          <w:sz w:val="28"/>
          <w:szCs w:val="28"/>
        </w:rPr>
        <w:t>推动复工</w:t>
      </w:r>
      <w:r w:rsidRPr="00580B4A">
        <w:rPr>
          <w:rFonts w:ascii="华文仿宋" w:eastAsia="华文仿宋" w:hAnsi="华文仿宋" w:hint="eastAsia"/>
          <w:color w:val="333333"/>
          <w:spacing w:val="8"/>
          <w:sz w:val="28"/>
          <w:szCs w:val="28"/>
        </w:rPr>
        <w:t>复</w:t>
      </w:r>
      <w:r w:rsidRPr="00580B4A">
        <w:rPr>
          <w:rFonts w:ascii="华文仿宋" w:eastAsia="华文仿宋" w:hAnsi="华文仿宋"/>
          <w:color w:val="333333"/>
          <w:spacing w:val="8"/>
          <w:sz w:val="28"/>
          <w:szCs w:val="28"/>
        </w:rPr>
        <w:t>产，实现（</w:t>
      </w:r>
      <w:r w:rsidRPr="00580B4A">
        <w:rPr>
          <w:rFonts w:ascii="华文仿宋" w:eastAsia="华文仿宋" w:hAnsi="华文仿宋" w:hint="eastAsia"/>
          <w:color w:val="333333"/>
          <w:spacing w:val="8"/>
          <w:sz w:val="28"/>
          <w:szCs w:val="28"/>
        </w:rPr>
        <w:t>ABC</w:t>
      </w:r>
      <w:r w:rsidRPr="00580B4A">
        <w:rPr>
          <w:rFonts w:ascii="华文仿宋" w:eastAsia="华文仿宋" w:hAnsi="华文仿宋"/>
          <w:color w:val="333333"/>
          <w:spacing w:val="8"/>
          <w:sz w:val="28"/>
          <w:szCs w:val="28"/>
        </w:rPr>
        <w:t>）</w:t>
      </w:r>
      <w:r w:rsidRPr="00580B4A">
        <w:rPr>
          <w:rFonts w:ascii="华文仿宋" w:eastAsia="华文仿宋" w:hAnsi="华文仿宋" w:hint="eastAsia"/>
          <w:color w:val="333333"/>
          <w:spacing w:val="8"/>
          <w:sz w:val="28"/>
          <w:szCs w:val="28"/>
        </w:rPr>
        <w:t>，</w:t>
      </w:r>
      <w:r w:rsidRPr="00580B4A">
        <w:rPr>
          <w:rFonts w:ascii="华文仿宋" w:eastAsia="华文仿宋" w:hAnsi="华文仿宋"/>
          <w:color w:val="333333"/>
          <w:spacing w:val="8"/>
          <w:sz w:val="28"/>
          <w:szCs w:val="28"/>
        </w:rPr>
        <w:t>把疫情造成的损失降到最低限度。</w:t>
      </w:r>
    </w:p>
    <w:p w:rsidR="009D2030" w:rsidRPr="00580B4A" w:rsidRDefault="009D2030" w:rsidP="009D2030">
      <w:pPr>
        <w:pStyle w:val="a7"/>
        <w:shd w:val="clear" w:color="auto" w:fill="FFFFFF"/>
        <w:spacing w:before="0" w:beforeAutospacing="0" w:after="0" w:afterAutospacing="0" w:line="400" w:lineRule="exact"/>
        <w:ind w:firstLine="576"/>
        <w:jc w:val="both"/>
        <w:rPr>
          <w:rFonts w:ascii="华文仿宋" w:eastAsia="华文仿宋" w:hAnsi="华文仿宋"/>
          <w:color w:val="333333"/>
          <w:spacing w:val="8"/>
          <w:sz w:val="28"/>
          <w:szCs w:val="28"/>
        </w:rPr>
      </w:pPr>
      <w:r w:rsidRPr="00580B4A">
        <w:rPr>
          <w:rFonts w:ascii="华文仿宋" w:eastAsia="华文仿宋" w:hAnsi="华文仿宋"/>
          <w:color w:val="333333"/>
          <w:spacing w:val="8"/>
          <w:sz w:val="28"/>
          <w:szCs w:val="28"/>
        </w:rPr>
        <w:t>A</w:t>
      </w:r>
      <w:r w:rsidRPr="00580B4A">
        <w:rPr>
          <w:rFonts w:ascii="华文仿宋" w:eastAsia="华文仿宋" w:hAnsi="华文仿宋" w:hint="eastAsia"/>
          <w:color w:val="333333"/>
          <w:spacing w:val="8"/>
          <w:sz w:val="28"/>
          <w:szCs w:val="28"/>
        </w:rPr>
        <w:t>、</w:t>
      </w:r>
      <w:r w:rsidRPr="00580B4A">
        <w:rPr>
          <w:rFonts w:ascii="华文仿宋" w:eastAsia="华文仿宋" w:hAnsi="华文仿宋"/>
          <w:color w:val="333333"/>
          <w:spacing w:val="8"/>
          <w:sz w:val="28"/>
          <w:szCs w:val="28"/>
        </w:rPr>
        <w:t>人财物有序</w:t>
      </w:r>
      <w:r w:rsidRPr="00580B4A">
        <w:rPr>
          <w:rFonts w:ascii="华文仿宋" w:eastAsia="华文仿宋" w:hAnsi="华文仿宋" w:hint="eastAsia"/>
          <w:color w:val="333333"/>
          <w:spacing w:val="8"/>
          <w:sz w:val="28"/>
          <w:szCs w:val="28"/>
        </w:rPr>
        <w:t>流动</w:t>
      </w:r>
      <w:r w:rsidR="00B32E59" w:rsidRPr="00580B4A">
        <w:rPr>
          <w:rFonts w:ascii="华文仿宋" w:eastAsia="华文仿宋" w:hAnsi="华文仿宋" w:hint="eastAsia"/>
          <w:color w:val="333333"/>
          <w:spacing w:val="8"/>
          <w:sz w:val="28"/>
          <w:szCs w:val="28"/>
        </w:rPr>
        <w:t xml:space="preserve">　　</w:t>
      </w:r>
      <w:r w:rsidRPr="00580B4A">
        <w:rPr>
          <w:rFonts w:ascii="华文仿宋" w:eastAsia="华文仿宋" w:hAnsi="华文仿宋" w:hint="eastAsia"/>
          <w:color w:val="333333"/>
          <w:spacing w:val="8"/>
          <w:sz w:val="28"/>
          <w:szCs w:val="28"/>
        </w:rPr>
        <w:t>B、</w:t>
      </w:r>
      <w:r w:rsidRPr="00580B4A">
        <w:rPr>
          <w:rFonts w:ascii="华文仿宋" w:eastAsia="华文仿宋" w:hAnsi="华文仿宋"/>
          <w:color w:val="333333"/>
          <w:spacing w:val="8"/>
          <w:sz w:val="28"/>
          <w:szCs w:val="28"/>
        </w:rPr>
        <w:t>产供销有机衔接</w:t>
      </w:r>
      <w:r w:rsidR="00B32E59" w:rsidRPr="00580B4A">
        <w:rPr>
          <w:rFonts w:ascii="华文仿宋" w:eastAsia="华文仿宋" w:hAnsi="华文仿宋" w:hint="eastAsia"/>
          <w:color w:val="333333"/>
          <w:spacing w:val="8"/>
          <w:sz w:val="28"/>
          <w:szCs w:val="28"/>
        </w:rPr>
        <w:t xml:space="preserve">　</w:t>
      </w:r>
      <w:r w:rsidRPr="00580B4A">
        <w:rPr>
          <w:rFonts w:ascii="华文仿宋" w:eastAsia="华文仿宋" w:hAnsi="华文仿宋"/>
          <w:color w:val="333333"/>
          <w:spacing w:val="8"/>
          <w:sz w:val="28"/>
          <w:szCs w:val="28"/>
        </w:rPr>
        <w:t>C</w:t>
      </w:r>
      <w:r w:rsidRPr="00580B4A">
        <w:rPr>
          <w:rFonts w:ascii="华文仿宋" w:eastAsia="华文仿宋" w:hAnsi="华文仿宋" w:hint="eastAsia"/>
          <w:color w:val="333333"/>
          <w:spacing w:val="8"/>
          <w:sz w:val="28"/>
          <w:szCs w:val="28"/>
        </w:rPr>
        <w:t>、</w:t>
      </w:r>
      <w:r w:rsidRPr="00580B4A">
        <w:rPr>
          <w:rFonts w:ascii="华文仿宋" w:eastAsia="华文仿宋" w:hAnsi="华文仿宋"/>
          <w:color w:val="333333"/>
          <w:spacing w:val="8"/>
          <w:sz w:val="28"/>
          <w:szCs w:val="28"/>
        </w:rPr>
        <w:t>内外贸有效贯通</w:t>
      </w:r>
    </w:p>
    <w:p w:rsidR="009D2030" w:rsidRPr="00580B4A" w:rsidRDefault="009D2030" w:rsidP="009D2030">
      <w:pPr>
        <w:pStyle w:val="a7"/>
        <w:shd w:val="clear" w:color="auto" w:fill="FFFFFF"/>
        <w:spacing w:before="0" w:beforeAutospacing="0" w:after="0" w:afterAutospacing="0" w:line="400" w:lineRule="exact"/>
        <w:ind w:firstLine="576"/>
        <w:jc w:val="both"/>
        <w:rPr>
          <w:rFonts w:ascii="华文仿宋" w:eastAsia="华文仿宋" w:hAnsi="华文仿宋"/>
          <w:color w:val="333333"/>
          <w:spacing w:val="8"/>
          <w:sz w:val="28"/>
          <w:szCs w:val="28"/>
        </w:rPr>
      </w:pPr>
    </w:p>
    <w:p w:rsidR="009D2030" w:rsidRPr="00580B4A" w:rsidRDefault="009D2030" w:rsidP="0024541B">
      <w:pPr>
        <w:pStyle w:val="a7"/>
        <w:numPr>
          <w:ilvl w:val="0"/>
          <w:numId w:val="3"/>
        </w:numPr>
        <w:shd w:val="clear" w:color="auto" w:fill="FFFFFF"/>
        <w:tabs>
          <w:tab w:val="left" w:pos="993"/>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2020年4月8日</w:t>
      </w:r>
      <w:r w:rsidRPr="00580B4A">
        <w:rPr>
          <w:rFonts w:ascii="华文仿宋" w:eastAsia="华文仿宋" w:hAnsi="华文仿宋"/>
          <w:color w:val="333333"/>
          <w:spacing w:val="8"/>
          <w:sz w:val="28"/>
          <w:szCs w:val="28"/>
        </w:rPr>
        <w:t>，习近平总书记在中共中央政治局常务委员会</w:t>
      </w:r>
      <w:r w:rsidRPr="00580B4A">
        <w:rPr>
          <w:rFonts w:ascii="华文仿宋" w:eastAsia="华文仿宋" w:hAnsi="华文仿宋" w:hint="eastAsia"/>
          <w:color w:val="333333"/>
          <w:spacing w:val="8"/>
          <w:sz w:val="28"/>
          <w:szCs w:val="28"/>
        </w:rPr>
        <w:t>会议</w:t>
      </w:r>
      <w:r w:rsidRPr="00580B4A">
        <w:rPr>
          <w:rFonts w:ascii="华文仿宋" w:eastAsia="华文仿宋" w:hAnsi="华文仿宋"/>
          <w:color w:val="333333"/>
          <w:spacing w:val="8"/>
          <w:sz w:val="28"/>
          <w:szCs w:val="28"/>
        </w:rPr>
        <w:t>上</w:t>
      </w:r>
      <w:r w:rsidRPr="00580B4A">
        <w:rPr>
          <w:rFonts w:ascii="华文仿宋" w:eastAsia="华文仿宋" w:hAnsi="华文仿宋" w:hint="eastAsia"/>
          <w:color w:val="333333"/>
          <w:spacing w:val="8"/>
          <w:sz w:val="28"/>
          <w:szCs w:val="28"/>
        </w:rPr>
        <w:t>强调，</w:t>
      </w:r>
      <w:r w:rsidRPr="00580B4A">
        <w:rPr>
          <w:rFonts w:ascii="华文仿宋" w:eastAsia="华文仿宋" w:hAnsi="华文仿宋"/>
          <w:color w:val="333333"/>
          <w:spacing w:val="8"/>
          <w:sz w:val="28"/>
          <w:szCs w:val="28"/>
        </w:rPr>
        <w:t>各地要抓好</w:t>
      </w:r>
      <w:r w:rsidRPr="00580B4A">
        <w:rPr>
          <w:rFonts w:ascii="华文仿宋" w:eastAsia="华文仿宋" w:hAnsi="华文仿宋" w:hint="eastAsia"/>
          <w:color w:val="333333"/>
          <w:spacing w:val="8"/>
          <w:sz w:val="28"/>
          <w:szCs w:val="28"/>
        </w:rPr>
        <w:t>（B</w:t>
      </w:r>
      <w:r w:rsidRPr="00580B4A">
        <w:rPr>
          <w:rFonts w:ascii="华文仿宋" w:eastAsia="华文仿宋" w:hAnsi="华文仿宋"/>
          <w:color w:val="333333"/>
          <w:spacing w:val="8"/>
          <w:sz w:val="28"/>
          <w:szCs w:val="28"/>
        </w:rPr>
        <w:t>）感染者精准防控，把疫情防控网扎得更密更牢，堵住所有可能导致疫情反弹的漏洞。</w:t>
      </w:r>
    </w:p>
    <w:p w:rsidR="009D2030" w:rsidRPr="00580B4A" w:rsidRDefault="009D2030" w:rsidP="009D2030">
      <w:pPr>
        <w:pStyle w:val="a7"/>
        <w:shd w:val="clear" w:color="auto" w:fill="FFFFFF"/>
        <w:spacing w:before="0" w:beforeAutospacing="0" w:after="0" w:afterAutospacing="0" w:line="400" w:lineRule="exact"/>
        <w:ind w:firstLine="576"/>
        <w:jc w:val="both"/>
        <w:rPr>
          <w:rFonts w:ascii="华文仿宋" w:eastAsia="华文仿宋" w:hAnsi="华文仿宋"/>
          <w:color w:val="333333"/>
          <w:spacing w:val="8"/>
          <w:sz w:val="28"/>
          <w:szCs w:val="28"/>
        </w:rPr>
      </w:pPr>
      <w:r w:rsidRPr="00580B4A">
        <w:rPr>
          <w:rFonts w:ascii="华文仿宋" w:eastAsia="华文仿宋" w:hAnsi="华文仿宋"/>
          <w:color w:val="333333"/>
          <w:spacing w:val="8"/>
          <w:sz w:val="28"/>
          <w:szCs w:val="28"/>
        </w:rPr>
        <w:t>A</w:t>
      </w:r>
      <w:r w:rsidRPr="00580B4A">
        <w:rPr>
          <w:rFonts w:ascii="华文仿宋" w:eastAsia="华文仿宋" w:hAnsi="华文仿宋" w:hint="eastAsia"/>
          <w:color w:val="333333"/>
          <w:spacing w:val="8"/>
          <w:sz w:val="28"/>
          <w:szCs w:val="28"/>
        </w:rPr>
        <w:t>、</w:t>
      </w:r>
      <w:r w:rsidRPr="00580B4A">
        <w:rPr>
          <w:rFonts w:ascii="华文仿宋" w:eastAsia="华文仿宋" w:hAnsi="华文仿宋"/>
          <w:color w:val="333333"/>
          <w:spacing w:val="8"/>
          <w:sz w:val="28"/>
          <w:szCs w:val="28"/>
        </w:rPr>
        <w:t>有</w:t>
      </w:r>
      <w:r w:rsidRPr="00580B4A">
        <w:rPr>
          <w:rFonts w:ascii="华文仿宋" w:eastAsia="华文仿宋" w:hAnsi="华文仿宋" w:hint="eastAsia"/>
          <w:color w:val="333333"/>
          <w:spacing w:val="8"/>
          <w:sz w:val="28"/>
          <w:szCs w:val="28"/>
        </w:rPr>
        <w:t xml:space="preserve">症状           </w:t>
      </w:r>
      <w:r w:rsidRPr="00580B4A">
        <w:rPr>
          <w:rFonts w:ascii="华文仿宋" w:eastAsia="华文仿宋" w:hAnsi="华文仿宋"/>
          <w:color w:val="333333"/>
          <w:spacing w:val="8"/>
          <w:sz w:val="28"/>
          <w:szCs w:val="28"/>
        </w:rPr>
        <w:t xml:space="preserve">    </w:t>
      </w:r>
      <w:r w:rsidRPr="00580B4A">
        <w:rPr>
          <w:rFonts w:ascii="华文仿宋" w:eastAsia="华文仿宋" w:hAnsi="华文仿宋" w:hint="eastAsia"/>
          <w:color w:val="333333"/>
          <w:spacing w:val="8"/>
          <w:sz w:val="28"/>
          <w:szCs w:val="28"/>
        </w:rPr>
        <w:t>B、</w:t>
      </w:r>
      <w:r w:rsidRPr="00580B4A">
        <w:rPr>
          <w:rFonts w:ascii="华文仿宋" w:eastAsia="华文仿宋" w:hAnsi="华文仿宋"/>
          <w:color w:val="333333"/>
          <w:spacing w:val="8"/>
          <w:sz w:val="28"/>
          <w:szCs w:val="28"/>
        </w:rPr>
        <w:t>无症状</w:t>
      </w:r>
      <w:r w:rsidRPr="00580B4A">
        <w:rPr>
          <w:rFonts w:ascii="华文仿宋" w:eastAsia="华文仿宋" w:hAnsi="华文仿宋" w:hint="eastAsia"/>
          <w:color w:val="333333"/>
          <w:spacing w:val="8"/>
          <w:sz w:val="28"/>
          <w:szCs w:val="28"/>
        </w:rPr>
        <w:t xml:space="preserve">       </w:t>
      </w:r>
      <w:r w:rsidRPr="00580B4A">
        <w:rPr>
          <w:rFonts w:ascii="华文仿宋" w:eastAsia="华文仿宋" w:hAnsi="华文仿宋"/>
          <w:color w:val="333333"/>
          <w:spacing w:val="8"/>
          <w:sz w:val="28"/>
          <w:szCs w:val="28"/>
        </w:rPr>
        <w:t xml:space="preserve">       </w:t>
      </w:r>
      <w:r w:rsidRPr="00580B4A">
        <w:rPr>
          <w:rFonts w:ascii="华文仿宋" w:eastAsia="华文仿宋" w:hAnsi="华文仿宋" w:hint="eastAsia"/>
          <w:color w:val="333333"/>
          <w:spacing w:val="8"/>
          <w:sz w:val="28"/>
          <w:szCs w:val="28"/>
        </w:rPr>
        <w:t>C、确诊</w:t>
      </w:r>
    </w:p>
    <w:p w:rsidR="009D2030" w:rsidRDefault="009D2030" w:rsidP="009D2030">
      <w:pPr>
        <w:pStyle w:val="a7"/>
        <w:shd w:val="clear" w:color="auto" w:fill="FFFFFF"/>
        <w:spacing w:before="0" w:beforeAutospacing="0" w:after="0" w:afterAutospacing="0" w:line="400" w:lineRule="exact"/>
        <w:ind w:firstLine="576"/>
        <w:jc w:val="both"/>
        <w:rPr>
          <w:rFonts w:ascii="华文仿宋" w:eastAsia="华文仿宋" w:hAnsi="华文仿宋"/>
          <w:color w:val="333333"/>
          <w:spacing w:val="8"/>
          <w:sz w:val="28"/>
          <w:szCs w:val="28"/>
        </w:rPr>
      </w:pPr>
    </w:p>
    <w:p w:rsidR="0024541B" w:rsidRPr="0024541B" w:rsidRDefault="0024541B" w:rsidP="0024541B">
      <w:pPr>
        <w:pStyle w:val="a7"/>
        <w:shd w:val="clear" w:color="auto" w:fill="FFFFFF"/>
        <w:spacing w:before="0" w:beforeAutospacing="0" w:after="0" w:afterAutospacing="0" w:line="400" w:lineRule="exact"/>
        <w:rPr>
          <w:rFonts w:ascii="黑体" w:eastAsia="黑体" w:hAnsi="黑体"/>
          <w:b/>
          <w:color w:val="333333"/>
          <w:spacing w:val="8"/>
          <w:sz w:val="32"/>
          <w:szCs w:val="32"/>
        </w:rPr>
      </w:pPr>
      <w:r>
        <w:rPr>
          <w:rFonts w:ascii="黑体" w:eastAsia="黑体" w:hAnsi="黑体" w:hint="eastAsia"/>
          <w:b/>
          <w:color w:val="333333"/>
          <w:spacing w:val="8"/>
          <w:sz w:val="32"/>
          <w:szCs w:val="32"/>
        </w:rPr>
        <w:t>二</w:t>
      </w:r>
      <w:r w:rsidRPr="0024541B">
        <w:rPr>
          <w:rFonts w:ascii="黑体" w:eastAsia="黑体" w:hAnsi="黑体" w:hint="eastAsia"/>
          <w:b/>
          <w:color w:val="333333"/>
          <w:spacing w:val="8"/>
          <w:sz w:val="32"/>
          <w:szCs w:val="32"/>
        </w:rPr>
        <w:t>、</w:t>
      </w:r>
      <w:r>
        <w:rPr>
          <w:rFonts w:ascii="黑体" w:eastAsia="黑体" w:hAnsi="黑体" w:hint="eastAsia"/>
          <w:b/>
          <w:color w:val="333333"/>
          <w:spacing w:val="8"/>
          <w:sz w:val="32"/>
          <w:szCs w:val="32"/>
        </w:rPr>
        <w:t>工会会员应知应会</w:t>
      </w:r>
    </w:p>
    <w:p w:rsidR="009D2030" w:rsidRPr="00580B4A" w:rsidRDefault="009D2030" w:rsidP="0080716F">
      <w:pPr>
        <w:pStyle w:val="a7"/>
        <w:shd w:val="clear" w:color="auto" w:fill="FFFFFF"/>
        <w:spacing w:before="0" w:beforeAutospacing="0" w:after="0" w:afterAutospacing="0" w:line="400" w:lineRule="exact"/>
        <w:jc w:val="both"/>
        <w:rPr>
          <w:rFonts w:ascii="华文仿宋" w:eastAsia="华文仿宋" w:hAnsi="华文仿宋"/>
          <w:color w:val="333333"/>
          <w:spacing w:val="8"/>
          <w:sz w:val="28"/>
          <w:szCs w:val="28"/>
        </w:rPr>
      </w:pPr>
    </w:p>
    <w:p w:rsidR="008E2C14" w:rsidRPr="00580B4A" w:rsidRDefault="008E2C14" w:rsidP="0024541B">
      <w:pPr>
        <w:pStyle w:val="a7"/>
        <w:numPr>
          <w:ilvl w:val="0"/>
          <w:numId w:val="3"/>
        </w:numPr>
        <w:shd w:val="clear" w:color="auto" w:fill="FFFFFF"/>
        <w:tabs>
          <w:tab w:val="left" w:pos="993"/>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工会是职工（A）的工人阶级的群众组织。</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 xml:space="preserve">A、自愿结合 </w:t>
      </w:r>
      <w:r w:rsidRPr="00580B4A">
        <w:rPr>
          <w:rFonts w:ascii="华文仿宋" w:eastAsia="华文仿宋" w:hAnsi="华文仿宋"/>
          <w:color w:val="333333"/>
          <w:spacing w:val="8"/>
          <w:sz w:val="28"/>
          <w:szCs w:val="28"/>
        </w:rPr>
        <w:t xml:space="preserve">      </w:t>
      </w:r>
      <w:r w:rsidRPr="00580B4A">
        <w:rPr>
          <w:rFonts w:ascii="华文仿宋" w:eastAsia="华文仿宋" w:hAnsi="华文仿宋" w:hint="eastAsia"/>
          <w:color w:val="333333"/>
          <w:spacing w:val="8"/>
          <w:sz w:val="28"/>
          <w:szCs w:val="28"/>
        </w:rPr>
        <w:t xml:space="preserve">B、自愿组建 </w:t>
      </w:r>
      <w:r w:rsidRPr="00580B4A">
        <w:rPr>
          <w:rFonts w:ascii="华文仿宋" w:eastAsia="华文仿宋" w:hAnsi="华文仿宋"/>
          <w:color w:val="333333"/>
          <w:spacing w:val="8"/>
          <w:sz w:val="28"/>
          <w:szCs w:val="28"/>
        </w:rPr>
        <w:t xml:space="preserve">      </w:t>
      </w:r>
      <w:r w:rsidRPr="00580B4A">
        <w:rPr>
          <w:rFonts w:ascii="华文仿宋" w:eastAsia="华文仿宋" w:hAnsi="华文仿宋" w:hint="eastAsia"/>
          <w:color w:val="333333"/>
          <w:spacing w:val="8"/>
          <w:sz w:val="28"/>
          <w:szCs w:val="28"/>
        </w:rPr>
        <w:t xml:space="preserve"> C、依法成立</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p>
    <w:p w:rsidR="008E2C14" w:rsidRPr="00580B4A" w:rsidRDefault="008E2C14" w:rsidP="0024541B">
      <w:pPr>
        <w:pStyle w:val="a7"/>
        <w:numPr>
          <w:ilvl w:val="0"/>
          <w:numId w:val="3"/>
        </w:numPr>
        <w:shd w:val="clear" w:color="auto" w:fill="FFFFFF"/>
        <w:tabs>
          <w:tab w:val="left" w:pos="993"/>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维护职工合法权益是工会的（A）。工会在维护全国人民总体利益的同时，代表和维护职工的合法权益。</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 xml:space="preserve">A、基本职责 </w:t>
      </w:r>
      <w:r w:rsidRPr="00580B4A">
        <w:rPr>
          <w:rFonts w:ascii="华文仿宋" w:eastAsia="华文仿宋" w:hAnsi="华文仿宋"/>
          <w:color w:val="333333"/>
          <w:spacing w:val="8"/>
          <w:sz w:val="28"/>
          <w:szCs w:val="28"/>
        </w:rPr>
        <w:t xml:space="preserve">      </w:t>
      </w:r>
      <w:r w:rsidRPr="00580B4A">
        <w:rPr>
          <w:rFonts w:ascii="华文仿宋" w:eastAsia="华文仿宋" w:hAnsi="华文仿宋" w:hint="eastAsia"/>
          <w:color w:val="333333"/>
          <w:spacing w:val="8"/>
          <w:sz w:val="28"/>
          <w:szCs w:val="28"/>
        </w:rPr>
        <w:t xml:space="preserve"> B、基本权利 </w:t>
      </w:r>
      <w:r w:rsidRPr="00580B4A">
        <w:rPr>
          <w:rFonts w:ascii="华文仿宋" w:eastAsia="华文仿宋" w:hAnsi="华文仿宋"/>
          <w:color w:val="333333"/>
          <w:spacing w:val="8"/>
          <w:sz w:val="28"/>
          <w:szCs w:val="28"/>
        </w:rPr>
        <w:t xml:space="preserve">       C</w:t>
      </w:r>
      <w:r w:rsidRPr="00580B4A">
        <w:rPr>
          <w:rFonts w:ascii="华文仿宋" w:eastAsia="华文仿宋" w:hAnsi="华文仿宋" w:hint="eastAsia"/>
          <w:color w:val="333333"/>
          <w:spacing w:val="8"/>
          <w:sz w:val="28"/>
          <w:szCs w:val="28"/>
        </w:rPr>
        <w:t>、唯一职责</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p>
    <w:p w:rsidR="008E2C14" w:rsidRPr="00580B4A" w:rsidRDefault="008E2C14" w:rsidP="0024541B">
      <w:pPr>
        <w:pStyle w:val="a7"/>
        <w:numPr>
          <w:ilvl w:val="0"/>
          <w:numId w:val="3"/>
        </w:numPr>
        <w:shd w:val="clear" w:color="auto" w:fill="FFFFFF"/>
        <w:tabs>
          <w:tab w:val="left" w:pos="993"/>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工会会员大会或者会员代表大会有权（A）其所选举的代表或者工会委员会组成人员。</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lastRenderedPageBreak/>
        <w:t>A、撤换或者罢免</w:t>
      </w:r>
      <w:r w:rsidRPr="00580B4A">
        <w:rPr>
          <w:rFonts w:ascii="华文仿宋" w:eastAsia="华文仿宋" w:hAnsi="华文仿宋"/>
          <w:color w:val="333333"/>
          <w:spacing w:val="8"/>
          <w:sz w:val="28"/>
          <w:szCs w:val="28"/>
        </w:rPr>
        <w:t xml:space="preserve">      </w:t>
      </w:r>
      <w:r w:rsidRPr="00580B4A">
        <w:rPr>
          <w:rFonts w:ascii="华文仿宋" w:eastAsia="华文仿宋" w:hAnsi="华文仿宋" w:hint="eastAsia"/>
          <w:color w:val="333333"/>
          <w:spacing w:val="8"/>
          <w:sz w:val="28"/>
          <w:szCs w:val="28"/>
        </w:rPr>
        <w:t xml:space="preserve">B、撤换或者处分 </w:t>
      </w:r>
      <w:r w:rsidRPr="00580B4A">
        <w:rPr>
          <w:rFonts w:ascii="华文仿宋" w:eastAsia="华文仿宋" w:hAnsi="华文仿宋"/>
          <w:color w:val="333333"/>
          <w:spacing w:val="8"/>
          <w:sz w:val="28"/>
          <w:szCs w:val="28"/>
        </w:rPr>
        <w:t xml:space="preserve">   </w:t>
      </w:r>
      <w:r w:rsidRPr="00580B4A">
        <w:rPr>
          <w:rFonts w:ascii="华文仿宋" w:eastAsia="华文仿宋" w:hAnsi="华文仿宋" w:hint="eastAsia"/>
          <w:color w:val="333333"/>
          <w:spacing w:val="8"/>
          <w:sz w:val="28"/>
          <w:szCs w:val="28"/>
        </w:rPr>
        <w:t xml:space="preserve"> C、罢免或者解除</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p>
    <w:p w:rsidR="008E2C14" w:rsidRPr="00580B4A" w:rsidRDefault="008E2C14" w:rsidP="0024541B">
      <w:pPr>
        <w:pStyle w:val="a7"/>
        <w:numPr>
          <w:ilvl w:val="0"/>
          <w:numId w:val="3"/>
        </w:numPr>
        <w:shd w:val="clear" w:color="auto" w:fill="FFFFFF"/>
        <w:tabs>
          <w:tab w:val="left" w:pos="993"/>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工会主席、副主席任期未满时，（</w:t>
      </w:r>
      <w:r w:rsidRPr="00580B4A">
        <w:rPr>
          <w:rFonts w:ascii="华文仿宋" w:eastAsia="华文仿宋" w:hAnsi="华文仿宋"/>
          <w:color w:val="333333"/>
          <w:spacing w:val="8"/>
          <w:sz w:val="28"/>
          <w:szCs w:val="28"/>
        </w:rPr>
        <w:t>C</w:t>
      </w:r>
      <w:r w:rsidRPr="00580B4A">
        <w:rPr>
          <w:rFonts w:ascii="华文仿宋" w:eastAsia="华文仿宋" w:hAnsi="华文仿宋" w:hint="eastAsia"/>
          <w:color w:val="333333"/>
          <w:spacing w:val="8"/>
          <w:sz w:val="28"/>
          <w:szCs w:val="28"/>
        </w:rPr>
        <w:t>）随意调动其工作。因工作需要调动时，应当征得本级工会委员会和上一级工会的同意。</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A、根据需要</w:t>
      </w:r>
      <w:r w:rsidRPr="00580B4A">
        <w:rPr>
          <w:rFonts w:ascii="华文仿宋" w:eastAsia="华文仿宋" w:hAnsi="华文仿宋"/>
          <w:color w:val="333333"/>
          <w:spacing w:val="8"/>
          <w:sz w:val="28"/>
          <w:szCs w:val="28"/>
        </w:rPr>
        <w:t xml:space="preserve">         </w:t>
      </w:r>
      <w:r w:rsidRPr="00580B4A">
        <w:rPr>
          <w:rFonts w:ascii="华文仿宋" w:eastAsia="华文仿宋" w:hAnsi="华文仿宋" w:hint="eastAsia"/>
          <w:color w:val="333333"/>
          <w:spacing w:val="8"/>
          <w:sz w:val="28"/>
          <w:szCs w:val="28"/>
        </w:rPr>
        <w:t>B、可以</w:t>
      </w:r>
      <w:r w:rsidRPr="00580B4A">
        <w:rPr>
          <w:rFonts w:ascii="华文仿宋" w:eastAsia="华文仿宋" w:hAnsi="华文仿宋"/>
          <w:color w:val="333333"/>
          <w:spacing w:val="8"/>
          <w:sz w:val="28"/>
          <w:szCs w:val="28"/>
        </w:rPr>
        <w:t xml:space="preserve">          </w:t>
      </w:r>
      <w:r w:rsidRPr="00580B4A">
        <w:rPr>
          <w:rFonts w:ascii="华文仿宋" w:eastAsia="华文仿宋" w:hAnsi="华文仿宋" w:hint="eastAsia"/>
          <w:color w:val="333333"/>
          <w:spacing w:val="8"/>
          <w:sz w:val="28"/>
          <w:szCs w:val="28"/>
        </w:rPr>
        <w:t>C、不得</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p>
    <w:p w:rsidR="008E2C14" w:rsidRPr="00580B4A" w:rsidRDefault="008E2C14" w:rsidP="0024541B">
      <w:pPr>
        <w:pStyle w:val="a7"/>
        <w:numPr>
          <w:ilvl w:val="0"/>
          <w:numId w:val="3"/>
        </w:numPr>
        <w:shd w:val="clear" w:color="auto" w:fill="FFFFFF"/>
        <w:tabs>
          <w:tab w:val="left" w:pos="993"/>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各级人民政府和企业、事业单位、机关应当为工会办公和开展活动，提供必要的（BC）等物质条件。</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 xml:space="preserve">A、服务   </w:t>
      </w:r>
      <w:r w:rsidRPr="00580B4A">
        <w:rPr>
          <w:rFonts w:ascii="华文仿宋" w:eastAsia="华文仿宋" w:hAnsi="华文仿宋"/>
          <w:color w:val="333333"/>
          <w:spacing w:val="8"/>
          <w:sz w:val="28"/>
          <w:szCs w:val="28"/>
        </w:rPr>
        <w:t xml:space="preserve">          </w:t>
      </w:r>
      <w:r w:rsidRPr="00580B4A">
        <w:rPr>
          <w:rFonts w:ascii="华文仿宋" w:eastAsia="华文仿宋" w:hAnsi="华文仿宋" w:hint="eastAsia"/>
          <w:color w:val="333333"/>
          <w:spacing w:val="8"/>
          <w:sz w:val="28"/>
          <w:szCs w:val="28"/>
        </w:rPr>
        <w:t xml:space="preserve"> B、设施</w:t>
      </w:r>
      <w:r w:rsidRPr="00580B4A">
        <w:rPr>
          <w:rFonts w:ascii="华文仿宋" w:eastAsia="华文仿宋" w:hAnsi="华文仿宋"/>
          <w:color w:val="333333"/>
          <w:spacing w:val="8"/>
          <w:sz w:val="28"/>
          <w:szCs w:val="28"/>
        </w:rPr>
        <w:t xml:space="preserve">         </w:t>
      </w:r>
      <w:r w:rsidRPr="00580B4A">
        <w:rPr>
          <w:rFonts w:ascii="华文仿宋" w:eastAsia="华文仿宋" w:hAnsi="华文仿宋" w:hint="eastAsia"/>
          <w:color w:val="333333"/>
          <w:spacing w:val="8"/>
          <w:sz w:val="28"/>
          <w:szCs w:val="28"/>
        </w:rPr>
        <w:t>C、活动场所</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p>
    <w:p w:rsidR="008E2C14" w:rsidRPr="00580B4A" w:rsidRDefault="008E2C14" w:rsidP="0024541B">
      <w:pPr>
        <w:pStyle w:val="a7"/>
        <w:numPr>
          <w:ilvl w:val="0"/>
          <w:numId w:val="3"/>
        </w:numPr>
        <w:shd w:val="clear" w:color="auto" w:fill="FFFFFF"/>
        <w:tabs>
          <w:tab w:val="left" w:pos="993"/>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国家保护工会的（</w:t>
      </w:r>
      <w:r w:rsidRPr="00580B4A">
        <w:rPr>
          <w:rFonts w:ascii="华文仿宋" w:eastAsia="华文仿宋" w:hAnsi="华文仿宋"/>
          <w:color w:val="333333"/>
          <w:spacing w:val="8"/>
          <w:sz w:val="28"/>
          <w:szCs w:val="28"/>
        </w:rPr>
        <w:t>B</w:t>
      </w:r>
      <w:r w:rsidRPr="00580B4A">
        <w:rPr>
          <w:rFonts w:ascii="华文仿宋" w:eastAsia="华文仿宋" w:hAnsi="华文仿宋" w:hint="eastAsia"/>
          <w:color w:val="333333"/>
          <w:spacing w:val="8"/>
          <w:sz w:val="28"/>
          <w:szCs w:val="28"/>
        </w:rPr>
        <w:t xml:space="preserve"> ）不受侵犯。</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 xml:space="preserve">A、相关权益    </w:t>
      </w:r>
      <w:r w:rsidRPr="00580B4A">
        <w:rPr>
          <w:rFonts w:ascii="华文仿宋" w:eastAsia="华文仿宋" w:hAnsi="华文仿宋"/>
          <w:color w:val="333333"/>
          <w:spacing w:val="8"/>
          <w:sz w:val="28"/>
          <w:szCs w:val="28"/>
        </w:rPr>
        <w:t xml:space="preserve"> </w:t>
      </w:r>
      <w:r w:rsidRPr="00580B4A">
        <w:rPr>
          <w:rFonts w:ascii="华文仿宋" w:eastAsia="华文仿宋" w:hAnsi="华文仿宋" w:hint="eastAsia"/>
          <w:color w:val="333333"/>
          <w:spacing w:val="8"/>
          <w:sz w:val="28"/>
          <w:szCs w:val="28"/>
        </w:rPr>
        <w:t xml:space="preserve">B、合法权益    </w:t>
      </w:r>
      <w:r w:rsidRPr="00580B4A">
        <w:rPr>
          <w:rFonts w:ascii="华文仿宋" w:eastAsia="华文仿宋" w:hAnsi="华文仿宋"/>
          <w:color w:val="333333"/>
          <w:spacing w:val="8"/>
          <w:sz w:val="28"/>
          <w:szCs w:val="28"/>
        </w:rPr>
        <w:t>C</w:t>
      </w:r>
      <w:r w:rsidRPr="00580B4A">
        <w:rPr>
          <w:rFonts w:ascii="华文仿宋" w:eastAsia="华文仿宋" w:hAnsi="华文仿宋" w:hint="eastAsia"/>
          <w:color w:val="333333"/>
          <w:spacing w:val="8"/>
          <w:sz w:val="28"/>
          <w:szCs w:val="28"/>
        </w:rPr>
        <w:t>、合法利益</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p>
    <w:p w:rsidR="008E2C14" w:rsidRPr="00580B4A" w:rsidRDefault="008E2C14" w:rsidP="0024541B">
      <w:pPr>
        <w:pStyle w:val="a7"/>
        <w:numPr>
          <w:ilvl w:val="0"/>
          <w:numId w:val="3"/>
        </w:numPr>
        <w:shd w:val="clear" w:color="auto" w:fill="FFFFFF"/>
        <w:tabs>
          <w:tab w:val="left" w:pos="993"/>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企业、事业单位召开讨论有关工资、福利、劳动安全卫生、社会保险等涉及职工切身利益的会议，（A ）有工会代表参加。</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A、必须</w:t>
      </w:r>
      <w:r w:rsidRPr="00580B4A">
        <w:rPr>
          <w:rFonts w:ascii="华文仿宋" w:eastAsia="华文仿宋" w:hAnsi="华文仿宋"/>
          <w:color w:val="333333"/>
          <w:spacing w:val="8"/>
          <w:sz w:val="28"/>
          <w:szCs w:val="28"/>
        </w:rPr>
        <w:t xml:space="preserve">          </w:t>
      </w:r>
      <w:r w:rsidRPr="00580B4A">
        <w:rPr>
          <w:rFonts w:ascii="华文仿宋" w:eastAsia="华文仿宋" w:hAnsi="华文仿宋" w:hint="eastAsia"/>
          <w:color w:val="333333"/>
          <w:spacing w:val="8"/>
          <w:sz w:val="28"/>
          <w:szCs w:val="28"/>
        </w:rPr>
        <w:t>B、可以</w:t>
      </w:r>
      <w:r w:rsidRPr="00580B4A">
        <w:rPr>
          <w:rFonts w:ascii="华文仿宋" w:eastAsia="华文仿宋" w:hAnsi="华文仿宋"/>
          <w:color w:val="333333"/>
          <w:spacing w:val="8"/>
          <w:sz w:val="28"/>
          <w:szCs w:val="28"/>
        </w:rPr>
        <w:t xml:space="preserve">       </w:t>
      </w:r>
      <w:r w:rsidRPr="00580B4A">
        <w:rPr>
          <w:rFonts w:ascii="华文仿宋" w:eastAsia="华文仿宋" w:hAnsi="华文仿宋" w:hint="eastAsia"/>
          <w:color w:val="333333"/>
          <w:spacing w:val="8"/>
          <w:sz w:val="28"/>
          <w:szCs w:val="28"/>
        </w:rPr>
        <w:t xml:space="preserve"> C、不得 </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p>
    <w:p w:rsidR="008E2C14" w:rsidRPr="00580B4A" w:rsidRDefault="008E2C14" w:rsidP="0024541B">
      <w:pPr>
        <w:pStyle w:val="a7"/>
        <w:numPr>
          <w:ilvl w:val="0"/>
          <w:numId w:val="3"/>
        </w:numPr>
        <w:shd w:val="clear" w:color="auto" w:fill="FFFFFF"/>
        <w:tabs>
          <w:tab w:val="left" w:pos="993"/>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工会的（ABC</w:t>
      </w:r>
      <w:r w:rsidRPr="00580B4A">
        <w:rPr>
          <w:rFonts w:ascii="华文仿宋" w:eastAsia="华文仿宋" w:hAnsi="华文仿宋"/>
          <w:color w:val="333333"/>
          <w:spacing w:val="8"/>
          <w:sz w:val="28"/>
          <w:szCs w:val="28"/>
        </w:rPr>
        <w:t>）</w:t>
      </w:r>
      <w:r w:rsidRPr="00580B4A">
        <w:rPr>
          <w:rFonts w:ascii="华文仿宋" w:eastAsia="华文仿宋" w:hAnsi="华文仿宋" w:hint="eastAsia"/>
          <w:color w:val="333333"/>
          <w:spacing w:val="8"/>
          <w:sz w:val="28"/>
          <w:szCs w:val="28"/>
        </w:rPr>
        <w:t>，任何组织和个人不得侵占、挪用和任意调拨。</w:t>
      </w:r>
    </w:p>
    <w:p w:rsidR="008E2C14" w:rsidRPr="00580B4A" w:rsidRDefault="008E2C14" w:rsidP="0024541B">
      <w:pPr>
        <w:pStyle w:val="a7"/>
        <w:shd w:val="clear" w:color="auto" w:fill="FFFFFF"/>
        <w:tabs>
          <w:tab w:val="left" w:pos="993"/>
        </w:tabs>
        <w:spacing w:before="0" w:beforeAutospacing="0" w:after="0" w:afterAutospacing="0" w:line="400" w:lineRule="exact"/>
        <w:ind w:left="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A、财产</w:t>
      </w:r>
      <w:r w:rsidRPr="00580B4A">
        <w:rPr>
          <w:rFonts w:ascii="华文仿宋" w:eastAsia="华文仿宋" w:hAnsi="华文仿宋"/>
          <w:color w:val="333333"/>
          <w:spacing w:val="8"/>
          <w:sz w:val="28"/>
          <w:szCs w:val="28"/>
        </w:rPr>
        <w:t xml:space="preserve">          </w:t>
      </w:r>
      <w:r w:rsidRPr="00580B4A">
        <w:rPr>
          <w:rFonts w:ascii="华文仿宋" w:eastAsia="华文仿宋" w:hAnsi="华文仿宋" w:hint="eastAsia"/>
          <w:color w:val="333333"/>
          <w:spacing w:val="8"/>
          <w:sz w:val="28"/>
          <w:szCs w:val="28"/>
        </w:rPr>
        <w:t>B、经费</w:t>
      </w:r>
      <w:r w:rsidRPr="00580B4A">
        <w:rPr>
          <w:rFonts w:ascii="华文仿宋" w:eastAsia="华文仿宋" w:hAnsi="华文仿宋"/>
          <w:color w:val="333333"/>
          <w:spacing w:val="8"/>
          <w:sz w:val="28"/>
          <w:szCs w:val="28"/>
        </w:rPr>
        <w:t xml:space="preserve">        </w:t>
      </w:r>
      <w:r w:rsidRPr="00580B4A">
        <w:rPr>
          <w:rFonts w:ascii="华文仿宋" w:eastAsia="华文仿宋" w:hAnsi="华文仿宋" w:hint="eastAsia"/>
          <w:color w:val="333333"/>
          <w:spacing w:val="8"/>
          <w:sz w:val="28"/>
          <w:szCs w:val="28"/>
        </w:rPr>
        <w:t>C、国家拨给工会使用的不动产</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p>
    <w:p w:rsidR="008E2C14" w:rsidRPr="00580B4A" w:rsidRDefault="008E2C14" w:rsidP="0024541B">
      <w:pPr>
        <w:pStyle w:val="a7"/>
        <w:numPr>
          <w:ilvl w:val="0"/>
          <w:numId w:val="3"/>
        </w:numPr>
        <w:shd w:val="clear" w:color="auto" w:fill="FFFFFF"/>
        <w:tabs>
          <w:tab w:val="left" w:pos="993"/>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工会委员会是职工代表大会的（B）,负责职工代表大会的日常工作。</w:t>
      </w:r>
    </w:p>
    <w:p w:rsidR="008E2C14" w:rsidRPr="00580B4A" w:rsidRDefault="008E2C14" w:rsidP="008E2C14">
      <w:pPr>
        <w:pStyle w:val="a7"/>
        <w:shd w:val="clear" w:color="auto" w:fill="FFFFFF"/>
        <w:spacing w:before="0" w:beforeAutospacing="0" w:after="0" w:afterAutospacing="0" w:line="400" w:lineRule="exact"/>
        <w:ind w:left="150" w:firstLineChars="20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 xml:space="preserve">A、办事机构   </w:t>
      </w:r>
      <w:r w:rsidRPr="00580B4A">
        <w:rPr>
          <w:rFonts w:ascii="华文仿宋" w:eastAsia="华文仿宋" w:hAnsi="华文仿宋"/>
          <w:color w:val="333333"/>
          <w:spacing w:val="8"/>
          <w:sz w:val="28"/>
          <w:szCs w:val="28"/>
        </w:rPr>
        <w:t xml:space="preserve">     </w:t>
      </w:r>
      <w:r w:rsidRPr="00580B4A">
        <w:rPr>
          <w:rFonts w:ascii="华文仿宋" w:eastAsia="华文仿宋" w:hAnsi="华文仿宋" w:hint="eastAsia"/>
          <w:color w:val="333333"/>
          <w:spacing w:val="8"/>
          <w:sz w:val="28"/>
          <w:szCs w:val="28"/>
        </w:rPr>
        <w:t xml:space="preserve">B、工作机构   </w:t>
      </w:r>
      <w:r w:rsidRPr="00580B4A">
        <w:rPr>
          <w:rFonts w:ascii="华文仿宋" w:eastAsia="华文仿宋" w:hAnsi="华文仿宋"/>
          <w:color w:val="333333"/>
          <w:spacing w:val="8"/>
          <w:sz w:val="28"/>
          <w:szCs w:val="28"/>
        </w:rPr>
        <w:t xml:space="preserve">  </w:t>
      </w:r>
      <w:r w:rsidRPr="00580B4A">
        <w:rPr>
          <w:rFonts w:ascii="华文仿宋" w:eastAsia="华文仿宋" w:hAnsi="华文仿宋" w:hint="eastAsia"/>
          <w:color w:val="333333"/>
          <w:spacing w:val="8"/>
          <w:sz w:val="28"/>
          <w:szCs w:val="28"/>
        </w:rPr>
        <w:t>C、权力机构</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p>
    <w:p w:rsidR="008E2C14" w:rsidRPr="00580B4A" w:rsidRDefault="008E2C14" w:rsidP="0024541B">
      <w:pPr>
        <w:pStyle w:val="a7"/>
        <w:numPr>
          <w:ilvl w:val="0"/>
          <w:numId w:val="3"/>
        </w:numPr>
        <w:shd w:val="clear" w:color="auto" w:fill="FFFFFF"/>
        <w:tabs>
          <w:tab w:val="left" w:pos="993"/>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女职工人数较多的，可以建立工会（</w:t>
      </w:r>
      <w:r w:rsidRPr="00580B4A">
        <w:rPr>
          <w:rFonts w:ascii="华文仿宋" w:eastAsia="华文仿宋" w:hAnsi="华文仿宋"/>
          <w:color w:val="333333"/>
          <w:spacing w:val="8"/>
          <w:sz w:val="28"/>
          <w:szCs w:val="28"/>
        </w:rPr>
        <w:t>C</w:t>
      </w:r>
      <w:r w:rsidRPr="00580B4A">
        <w:rPr>
          <w:rFonts w:ascii="华文仿宋" w:eastAsia="华文仿宋" w:hAnsi="华文仿宋" w:hint="eastAsia"/>
          <w:color w:val="333333"/>
          <w:spacing w:val="8"/>
          <w:sz w:val="28"/>
          <w:szCs w:val="28"/>
        </w:rPr>
        <w:t>），在同级工会领导下开展工作；女职工人数较少的，可以在工会委员会中设女职工委员。</w:t>
      </w:r>
    </w:p>
    <w:p w:rsidR="008E2C14" w:rsidRPr="00580B4A" w:rsidRDefault="008E2C14" w:rsidP="008E2C14">
      <w:pPr>
        <w:pStyle w:val="a7"/>
        <w:shd w:val="clear" w:color="auto" w:fill="FFFFFF"/>
        <w:spacing w:before="0" w:beforeAutospacing="0" w:after="0" w:afterAutospacing="0" w:line="400" w:lineRule="exact"/>
        <w:ind w:leftChars="71" w:left="170" w:firstLineChars="20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A、女职工工作组    B、女工组织     C、女职工委员会</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p>
    <w:p w:rsidR="008E2C14" w:rsidRPr="00580B4A" w:rsidRDefault="008E2C14" w:rsidP="0024541B">
      <w:pPr>
        <w:pStyle w:val="a7"/>
        <w:numPr>
          <w:ilvl w:val="0"/>
          <w:numId w:val="3"/>
        </w:numPr>
        <w:shd w:val="clear" w:color="auto" w:fill="FFFFFF"/>
        <w:tabs>
          <w:tab w:val="left" w:pos="993"/>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企业、事业单位、机关工会委员会专职工作人员的工资、奖励、补贴，由（B）支付。社会保险和其他福利待遇等，享受本单位职工同等待遇。</w:t>
      </w:r>
    </w:p>
    <w:p w:rsidR="008E2C14" w:rsidRPr="00580B4A" w:rsidRDefault="008E2C14" w:rsidP="008E2C14">
      <w:pPr>
        <w:pStyle w:val="a7"/>
        <w:shd w:val="clear" w:color="auto" w:fill="FFFFFF"/>
        <w:spacing w:before="0" w:beforeAutospacing="0" w:after="0" w:afterAutospacing="0" w:line="400" w:lineRule="exact"/>
        <w:ind w:leftChars="71" w:left="170" w:firstLineChars="20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A</w:t>
      </w:r>
      <w:r w:rsidRPr="00580B4A">
        <w:rPr>
          <w:rStyle w:val="apple-converted-space"/>
          <w:rFonts w:ascii="华文仿宋" w:eastAsia="华文仿宋" w:hAnsi="华文仿宋" w:hint="eastAsia"/>
          <w:color w:val="333333"/>
          <w:spacing w:val="8"/>
          <w:sz w:val="28"/>
          <w:szCs w:val="28"/>
        </w:rPr>
        <w:t> </w:t>
      </w:r>
      <w:r w:rsidRPr="00580B4A">
        <w:rPr>
          <w:rFonts w:ascii="华文仿宋" w:eastAsia="华文仿宋" w:hAnsi="华文仿宋" w:hint="eastAsia"/>
          <w:color w:val="333333"/>
          <w:spacing w:val="8"/>
          <w:sz w:val="28"/>
          <w:szCs w:val="28"/>
        </w:rPr>
        <w:t xml:space="preserve">、上级工会    </w:t>
      </w:r>
      <w:r w:rsidRPr="00580B4A">
        <w:rPr>
          <w:rFonts w:ascii="华文仿宋" w:eastAsia="华文仿宋" w:hAnsi="华文仿宋"/>
          <w:color w:val="333333"/>
          <w:spacing w:val="8"/>
          <w:sz w:val="28"/>
          <w:szCs w:val="28"/>
        </w:rPr>
        <w:t xml:space="preserve">  </w:t>
      </w:r>
      <w:r w:rsidRPr="00580B4A">
        <w:rPr>
          <w:rFonts w:ascii="华文仿宋" w:eastAsia="华文仿宋" w:hAnsi="华文仿宋" w:hint="eastAsia"/>
          <w:color w:val="333333"/>
          <w:spacing w:val="8"/>
          <w:sz w:val="28"/>
          <w:szCs w:val="28"/>
        </w:rPr>
        <w:t xml:space="preserve">B、所在单位   </w:t>
      </w:r>
      <w:r w:rsidRPr="00580B4A">
        <w:rPr>
          <w:rFonts w:ascii="华文仿宋" w:eastAsia="华文仿宋" w:hAnsi="华文仿宋"/>
          <w:color w:val="333333"/>
          <w:spacing w:val="8"/>
          <w:sz w:val="28"/>
          <w:szCs w:val="28"/>
        </w:rPr>
        <w:t xml:space="preserve">   </w:t>
      </w:r>
      <w:r w:rsidRPr="00580B4A">
        <w:rPr>
          <w:rFonts w:ascii="华文仿宋" w:eastAsia="华文仿宋" w:hAnsi="华文仿宋" w:hint="eastAsia"/>
          <w:color w:val="333333"/>
          <w:spacing w:val="8"/>
          <w:sz w:val="28"/>
          <w:szCs w:val="28"/>
        </w:rPr>
        <w:t>C、基层工会</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p>
    <w:p w:rsidR="008E2C14" w:rsidRPr="00580B4A" w:rsidRDefault="008E2C14" w:rsidP="0024541B">
      <w:pPr>
        <w:pStyle w:val="a7"/>
        <w:numPr>
          <w:ilvl w:val="0"/>
          <w:numId w:val="3"/>
        </w:numPr>
        <w:shd w:val="clear" w:color="auto" w:fill="FFFFFF"/>
        <w:tabs>
          <w:tab w:val="left" w:pos="993"/>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企业、事业单位处分职工，工会认为不适当的，（B）提出意见。</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lastRenderedPageBreak/>
        <w:t>A、必须</w:t>
      </w:r>
      <w:r w:rsidRPr="00580B4A">
        <w:rPr>
          <w:rFonts w:ascii="华文仿宋" w:eastAsia="华文仿宋" w:hAnsi="华文仿宋"/>
          <w:color w:val="333333"/>
          <w:spacing w:val="8"/>
          <w:sz w:val="28"/>
          <w:szCs w:val="28"/>
        </w:rPr>
        <w:t xml:space="preserve">            </w:t>
      </w:r>
      <w:r w:rsidRPr="00580B4A">
        <w:rPr>
          <w:rFonts w:ascii="华文仿宋" w:eastAsia="华文仿宋" w:hAnsi="华文仿宋" w:hint="eastAsia"/>
          <w:color w:val="333333"/>
          <w:spacing w:val="8"/>
          <w:sz w:val="28"/>
          <w:szCs w:val="28"/>
        </w:rPr>
        <w:t xml:space="preserve">B、有权    </w:t>
      </w:r>
      <w:r w:rsidRPr="00580B4A">
        <w:rPr>
          <w:rFonts w:ascii="华文仿宋" w:eastAsia="华文仿宋" w:hAnsi="华文仿宋"/>
          <w:color w:val="333333"/>
          <w:spacing w:val="8"/>
          <w:sz w:val="28"/>
          <w:szCs w:val="28"/>
        </w:rPr>
        <w:t xml:space="preserve">   </w:t>
      </w:r>
      <w:r w:rsidRPr="00580B4A">
        <w:rPr>
          <w:rFonts w:ascii="华文仿宋" w:eastAsia="华文仿宋" w:hAnsi="华文仿宋" w:hint="eastAsia"/>
          <w:color w:val="333333"/>
          <w:spacing w:val="8"/>
          <w:sz w:val="28"/>
          <w:szCs w:val="28"/>
        </w:rPr>
        <w:t>C、不得</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p>
    <w:p w:rsidR="008E2C14" w:rsidRPr="00580B4A" w:rsidRDefault="008E2C14" w:rsidP="0024541B">
      <w:pPr>
        <w:pStyle w:val="a7"/>
        <w:numPr>
          <w:ilvl w:val="0"/>
          <w:numId w:val="3"/>
        </w:numPr>
        <w:shd w:val="clear" w:color="auto" w:fill="FFFFFF"/>
        <w:tabs>
          <w:tab w:val="left" w:pos="993"/>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法律、法规规定应当提交职工大会或者职工代表大会（ABC）的事项，企业、事业单位应当依法办理。</w:t>
      </w:r>
    </w:p>
    <w:p w:rsidR="008E2C14" w:rsidRDefault="008E2C14" w:rsidP="0024541B">
      <w:pPr>
        <w:pStyle w:val="a7"/>
        <w:shd w:val="clear" w:color="auto" w:fill="FFFFFF"/>
        <w:tabs>
          <w:tab w:val="left" w:pos="993"/>
        </w:tabs>
        <w:spacing w:before="0" w:beforeAutospacing="0" w:after="0" w:afterAutospacing="0" w:line="400" w:lineRule="exact"/>
        <w:ind w:left="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 xml:space="preserve">A、审议     </w:t>
      </w:r>
      <w:r w:rsidRPr="00580B4A">
        <w:rPr>
          <w:rFonts w:ascii="华文仿宋" w:eastAsia="华文仿宋" w:hAnsi="华文仿宋"/>
          <w:color w:val="333333"/>
          <w:spacing w:val="8"/>
          <w:sz w:val="28"/>
          <w:szCs w:val="28"/>
        </w:rPr>
        <w:t xml:space="preserve">    </w:t>
      </w:r>
      <w:r w:rsidRPr="00580B4A">
        <w:rPr>
          <w:rFonts w:ascii="华文仿宋" w:eastAsia="华文仿宋" w:hAnsi="华文仿宋" w:hint="eastAsia"/>
          <w:color w:val="333333"/>
          <w:spacing w:val="8"/>
          <w:sz w:val="28"/>
          <w:szCs w:val="28"/>
        </w:rPr>
        <w:t xml:space="preserve">B、通过   </w:t>
      </w:r>
      <w:r w:rsidRPr="00580B4A">
        <w:rPr>
          <w:rFonts w:ascii="华文仿宋" w:eastAsia="华文仿宋" w:hAnsi="华文仿宋"/>
          <w:color w:val="333333"/>
          <w:spacing w:val="8"/>
          <w:sz w:val="28"/>
          <w:szCs w:val="28"/>
        </w:rPr>
        <w:t xml:space="preserve">    </w:t>
      </w:r>
      <w:r w:rsidRPr="00580B4A">
        <w:rPr>
          <w:rFonts w:ascii="华文仿宋" w:eastAsia="华文仿宋" w:hAnsi="华文仿宋" w:hint="eastAsia"/>
          <w:color w:val="333333"/>
          <w:spacing w:val="8"/>
          <w:sz w:val="28"/>
          <w:szCs w:val="28"/>
        </w:rPr>
        <w:t xml:space="preserve"> C、决定 </w:t>
      </w:r>
    </w:p>
    <w:p w:rsidR="0024541B" w:rsidRPr="00580B4A" w:rsidRDefault="0024541B" w:rsidP="0024541B">
      <w:pPr>
        <w:pStyle w:val="a7"/>
        <w:shd w:val="clear" w:color="auto" w:fill="FFFFFF"/>
        <w:tabs>
          <w:tab w:val="left" w:pos="993"/>
        </w:tabs>
        <w:spacing w:before="0" w:beforeAutospacing="0" w:after="0" w:afterAutospacing="0" w:line="400" w:lineRule="exact"/>
        <w:ind w:left="576"/>
        <w:jc w:val="both"/>
        <w:rPr>
          <w:rFonts w:ascii="华文仿宋" w:eastAsia="华文仿宋" w:hAnsi="华文仿宋"/>
          <w:color w:val="333333"/>
          <w:spacing w:val="8"/>
          <w:sz w:val="28"/>
          <w:szCs w:val="28"/>
        </w:rPr>
      </w:pPr>
    </w:p>
    <w:p w:rsidR="008E2C14" w:rsidRPr="00580B4A" w:rsidRDefault="008E2C14" w:rsidP="0024541B">
      <w:pPr>
        <w:pStyle w:val="a7"/>
        <w:numPr>
          <w:ilvl w:val="0"/>
          <w:numId w:val="3"/>
        </w:numPr>
        <w:shd w:val="clear" w:color="auto" w:fill="FFFFFF"/>
        <w:tabs>
          <w:tab w:val="left" w:pos="993"/>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工会有权对企业、事业单位侵犯职工合法权益的问题进行调查，（A ）应当予以协助。</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 xml:space="preserve">A、有关单位      B、有关方面     C、有关人员 </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p>
    <w:p w:rsidR="008E2C14" w:rsidRPr="00580B4A" w:rsidRDefault="008E2C14" w:rsidP="0024541B">
      <w:pPr>
        <w:pStyle w:val="a7"/>
        <w:numPr>
          <w:ilvl w:val="0"/>
          <w:numId w:val="3"/>
        </w:numPr>
        <w:shd w:val="clear" w:color="auto" w:fill="FFFFFF"/>
        <w:tabs>
          <w:tab w:val="left" w:pos="993"/>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职工因工伤亡事故和其他严重危害职工健康问题的调查处理，（C ）参加。工会应当向有关部门提出处理意见，并有权要求追究直接负责的主管人员和有关责任人员的责任。</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A、工会应当       B、工会可以     C、必须有工会</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p>
    <w:p w:rsidR="008E2C14" w:rsidRPr="00580B4A" w:rsidRDefault="008E2C14" w:rsidP="0024541B">
      <w:pPr>
        <w:pStyle w:val="a7"/>
        <w:numPr>
          <w:ilvl w:val="0"/>
          <w:numId w:val="3"/>
        </w:numPr>
        <w:shd w:val="clear" w:color="auto" w:fill="FFFFFF"/>
        <w:tabs>
          <w:tab w:val="left" w:pos="993"/>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工会的财产、经费和国家拨给工会使用的不动产，任何组织和个人不得（ABC）。</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 xml:space="preserve">A、侵占     </w:t>
      </w:r>
      <w:r w:rsidRPr="00580B4A">
        <w:rPr>
          <w:rFonts w:ascii="华文仿宋" w:eastAsia="华文仿宋" w:hAnsi="华文仿宋"/>
          <w:color w:val="333333"/>
          <w:spacing w:val="8"/>
          <w:sz w:val="28"/>
          <w:szCs w:val="28"/>
        </w:rPr>
        <w:t xml:space="preserve">    </w:t>
      </w:r>
      <w:r w:rsidRPr="00580B4A">
        <w:rPr>
          <w:rFonts w:ascii="华文仿宋" w:eastAsia="华文仿宋" w:hAnsi="华文仿宋" w:hint="eastAsia"/>
          <w:color w:val="333333"/>
          <w:spacing w:val="8"/>
          <w:sz w:val="28"/>
          <w:szCs w:val="28"/>
        </w:rPr>
        <w:t xml:space="preserve">B、挪用       </w:t>
      </w:r>
      <w:r w:rsidRPr="00580B4A">
        <w:rPr>
          <w:rFonts w:ascii="华文仿宋" w:eastAsia="华文仿宋" w:hAnsi="华文仿宋"/>
          <w:color w:val="333333"/>
          <w:spacing w:val="8"/>
          <w:sz w:val="28"/>
          <w:szCs w:val="28"/>
        </w:rPr>
        <w:t xml:space="preserve">   </w:t>
      </w:r>
      <w:r w:rsidRPr="00580B4A">
        <w:rPr>
          <w:rFonts w:ascii="华文仿宋" w:eastAsia="华文仿宋" w:hAnsi="华文仿宋" w:hint="eastAsia"/>
          <w:color w:val="333333"/>
          <w:spacing w:val="8"/>
          <w:sz w:val="28"/>
          <w:szCs w:val="28"/>
        </w:rPr>
        <w:t>C、任意调拨</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p>
    <w:p w:rsidR="008E2C14" w:rsidRPr="00580B4A" w:rsidRDefault="008E2C14" w:rsidP="0024541B">
      <w:pPr>
        <w:pStyle w:val="a7"/>
        <w:numPr>
          <w:ilvl w:val="0"/>
          <w:numId w:val="3"/>
        </w:numPr>
        <w:shd w:val="clear" w:color="auto" w:fill="FFFFFF"/>
        <w:tabs>
          <w:tab w:val="left" w:pos="993"/>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经工会基层委员会或者（C ）的工会会员提议，可以召开工会会员大会或者会员代表大会，讨论决定工会工作的重大问题。</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 xml:space="preserve">A、二分之一以上   B、三分之二以上    C、三分之一以上 </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p>
    <w:p w:rsidR="008E2C14" w:rsidRPr="00580B4A" w:rsidRDefault="008E2C14" w:rsidP="0024541B">
      <w:pPr>
        <w:pStyle w:val="a7"/>
        <w:numPr>
          <w:ilvl w:val="0"/>
          <w:numId w:val="3"/>
        </w:numPr>
        <w:shd w:val="clear" w:color="auto" w:fill="FFFFFF"/>
        <w:tabs>
          <w:tab w:val="left" w:pos="993"/>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工会必须密切联系职工，（C ）职工的意见和要求，关心职工的生活，帮助职工解决困难，全心全意为职工服务。</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 xml:space="preserve">A、征求  </w:t>
      </w:r>
      <w:r w:rsidRPr="00580B4A">
        <w:rPr>
          <w:rFonts w:ascii="华文仿宋" w:eastAsia="华文仿宋" w:hAnsi="华文仿宋"/>
          <w:color w:val="333333"/>
          <w:spacing w:val="8"/>
          <w:sz w:val="28"/>
          <w:szCs w:val="28"/>
        </w:rPr>
        <w:t xml:space="preserve">         </w:t>
      </w:r>
      <w:r w:rsidRPr="00580B4A">
        <w:rPr>
          <w:rFonts w:ascii="华文仿宋" w:eastAsia="华文仿宋" w:hAnsi="华文仿宋" w:hint="eastAsia"/>
          <w:color w:val="333333"/>
          <w:spacing w:val="8"/>
          <w:sz w:val="28"/>
          <w:szCs w:val="28"/>
        </w:rPr>
        <w:t xml:space="preserve">B、记录 </w:t>
      </w:r>
      <w:r w:rsidRPr="00580B4A">
        <w:rPr>
          <w:rFonts w:ascii="华文仿宋" w:eastAsia="华文仿宋" w:hAnsi="华文仿宋"/>
          <w:color w:val="333333"/>
          <w:spacing w:val="8"/>
          <w:sz w:val="28"/>
          <w:szCs w:val="28"/>
        </w:rPr>
        <w:t xml:space="preserve">        </w:t>
      </w:r>
      <w:r w:rsidRPr="00580B4A">
        <w:rPr>
          <w:rFonts w:ascii="华文仿宋" w:eastAsia="华文仿宋" w:hAnsi="华文仿宋" w:hint="eastAsia"/>
          <w:color w:val="333333"/>
          <w:spacing w:val="8"/>
          <w:sz w:val="28"/>
          <w:szCs w:val="28"/>
        </w:rPr>
        <w:t xml:space="preserve">  C、听取和反映 </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p>
    <w:p w:rsidR="008E2C14" w:rsidRPr="00580B4A" w:rsidRDefault="008E2C14" w:rsidP="0024541B">
      <w:pPr>
        <w:pStyle w:val="a7"/>
        <w:numPr>
          <w:ilvl w:val="0"/>
          <w:numId w:val="3"/>
        </w:numPr>
        <w:shd w:val="clear" w:color="auto" w:fill="FFFFFF"/>
        <w:tabs>
          <w:tab w:val="left" w:pos="993"/>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工会各级组织按照（</w:t>
      </w:r>
      <w:r w:rsidRPr="00580B4A">
        <w:rPr>
          <w:rFonts w:ascii="华文仿宋" w:eastAsia="华文仿宋" w:hAnsi="华文仿宋"/>
          <w:color w:val="333333"/>
          <w:spacing w:val="8"/>
          <w:sz w:val="28"/>
          <w:szCs w:val="28"/>
        </w:rPr>
        <w:t>C</w:t>
      </w:r>
      <w:r w:rsidRPr="00580B4A">
        <w:rPr>
          <w:rFonts w:ascii="华文仿宋" w:eastAsia="华文仿宋" w:hAnsi="华文仿宋" w:hint="eastAsia"/>
          <w:color w:val="333333"/>
          <w:spacing w:val="8"/>
          <w:sz w:val="28"/>
          <w:szCs w:val="28"/>
        </w:rPr>
        <w:t>）原则建立。</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 xml:space="preserve">A、独立自主  </w:t>
      </w:r>
      <w:r w:rsidRPr="00580B4A">
        <w:rPr>
          <w:rFonts w:ascii="华文仿宋" w:eastAsia="华文仿宋" w:hAnsi="华文仿宋"/>
          <w:color w:val="333333"/>
          <w:spacing w:val="8"/>
          <w:sz w:val="28"/>
          <w:szCs w:val="28"/>
        </w:rPr>
        <w:t xml:space="preserve">    </w:t>
      </w:r>
      <w:r w:rsidRPr="00580B4A">
        <w:rPr>
          <w:rFonts w:ascii="华文仿宋" w:eastAsia="华文仿宋" w:hAnsi="华文仿宋" w:hint="eastAsia"/>
          <w:color w:val="333333"/>
          <w:spacing w:val="8"/>
          <w:sz w:val="28"/>
          <w:szCs w:val="28"/>
        </w:rPr>
        <w:t xml:space="preserve"> B、依法依规   </w:t>
      </w:r>
      <w:r w:rsidRPr="00580B4A">
        <w:rPr>
          <w:rFonts w:ascii="华文仿宋" w:eastAsia="华文仿宋" w:hAnsi="华文仿宋"/>
          <w:color w:val="333333"/>
          <w:spacing w:val="8"/>
          <w:sz w:val="28"/>
          <w:szCs w:val="28"/>
        </w:rPr>
        <w:t xml:space="preserve">    </w:t>
      </w:r>
      <w:r w:rsidRPr="00580B4A">
        <w:rPr>
          <w:rFonts w:ascii="华文仿宋" w:eastAsia="华文仿宋" w:hAnsi="华文仿宋" w:hint="eastAsia"/>
          <w:color w:val="333333"/>
          <w:spacing w:val="8"/>
          <w:sz w:val="28"/>
          <w:szCs w:val="28"/>
        </w:rPr>
        <w:t>C、民主集中制</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p>
    <w:p w:rsidR="008E2C14" w:rsidRPr="00580B4A" w:rsidRDefault="008E2C14" w:rsidP="0024541B">
      <w:pPr>
        <w:pStyle w:val="a7"/>
        <w:numPr>
          <w:ilvl w:val="0"/>
          <w:numId w:val="3"/>
        </w:numPr>
        <w:shd w:val="clear" w:color="auto" w:fill="FFFFFF"/>
        <w:tabs>
          <w:tab w:val="left" w:pos="993"/>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职工认为企业侵犯其劳动权益而申请劳动争议仲裁或者向人民法院提起诉讼的，工会应当给予（B ）。</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lastRenderedPageBreak/>
        <w:t xml:space="preserve">A、协调    </w:t>
      </w:r>
      <w:r w:rsidRPr="00580B4A">
        <w:rPr>
          <w:rFonts w:ascii="华文仿宋" w:eastAsia="华文仿宋" w:hAnsi="华文仿宋"/>
          <w:color w:val="333333"/>
          <w:spacing w:val="8"/>
          <w:sz w:val="28"/>
          <w:szCs w:val="28"/>
        </w:rPr>
        <w:t xml:space="preserve">       </w:t>
      </w:r>
      <w:r w:rsidRPr="00580B4A">
        <w:rPr>
          <w:rFonts w:ascii="华文仿宋" w:eastAsia="华文仿宋" w:hAnsi="华文仿宋" w:hint="eastAsia"/>
          <w:color w:val="333333"/>
          <w:spacing w:val="8"/>
          <w:sz w:val="28"/>
          <w:szCs w:val="28"/>
        </w:rPr>
        <w:t xml:space="preserve">B、支持和帮助    </w:t>
      </w:r>
      <w:r w:rsidRPr="00580B4A">
        <w:rPr>
          <w:rFonts w:ascii="华文仿宋" w:eastAsia="华文仿宋" w:hAnsi="华文仿宋"/>
          <w:color w:val="333333"/>
          <w:spacing w:val="8"/>
          <w:sz w:val="28"/>
          <w:szCs w:val="28"/>
        </w:rPr>
        <w:t xml:space="preserve"> </w:t>
      </w:r>
      <w:r w:rsidRPr="00580B4A">
        <w:rPr>
          <w:rFonts w:ascii="华文仿宋" w:eastAsia="华文仿宋" w:hAnsi="华文仿宋" w:hint="eastAsia"/>
          <w:color w:val="333333"/>
          <w:spacing w:val="8"/>
          <w:sz w:val="28"/>
          <w:szCs w:val="28"/>
        </w:rPr>
        <w:t xml:space="preserve">C、制止 </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p>
    <w:p w:rsidR="008E2C14" w:rsidRPr="00580B4A" w:rsidRDefault="008E2C14" w:rsidP="0024541B">
      <w:pPr>
        <w:pStyle w:val="a7"/>
        <w:numPr>
          <w:ilvl w:val="0"/>
          <w:numId w:val="3"/>
        </w:numPr>
        <w:shd w:val="clear" w:color="auto" w:fill="FFFFFF"/>
        <w:tabs>
          <w:tab w:val="left" w:pos="993"/>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根据政府委托，工会与有关部门共同做好劳动模范和先进工作者的（ABC）和管理工作。</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 xml:space="preserve">A、评选 </w:t>
      </w:r>
      <w:r w:rsidRPr="00580B4A">
        <w:rPr>
          <w:rFonts w:ascii="华文仿宋" w:eastAsia="华文仿宋" w:hAnsi="华文仿宋"/>
          <w:color w:val="333333"/>
          <w:spacing w:val="8"/>
          <w:sz w:val="28"/>
          <w:szCs w:val="28"/>
        </w:rPr>
        <w:t xml:space="preserve">          </w:t>
      </w:r>
      <w:r w:rsidRPr="00580B4A">
        <w:rPr>
          <w:rFonts w:ascii="华文仿宋" w:eastAsia="华文仿宋" w:hAnsi="华文仿宋" w:hint="eastAsia"/>
          <w:color w:val="333333"/>
          <w:spacing w:val="8"/>
          <w:sz w:val="28"/>
          <w:szCs w:val="28"/>
        </w:rPr>
        <w:t xml:space="preserve">B、表彰 </w:t>
      </w:r>
      <w:r w:rsidRPr="00580B4A">
        <w:rPr>
          <w:rFonts w:ascii="华文仿宋" w:eastAsia="华文仿宋" w:hAnsi="华文仿宋"/>
          <w:color w:val="333333"/>
          <w:spacing w:val="8"/>
          <w:sz w:val="28"/>
          <w:szCs w:val="28"/>
        </w:rPr>
        <w:t xml:space="preserve">        </w:t>
      </w:r>
      <w:r w:rsidRPr="00580B4A">
        <w:rPr>
          <w:rFonts w:ascii="华文仿宋" w:eastAsia="华文仿宋" w:hAnsi="华文仿宋" w:hint="eastAsia"/>
          <w:color w:val="333333"/>
          <w:spacing w:val="8"/>
          <w:sz w:val="28"/>
          <w:szCs w:val="28"/>
        </w:rPr>
        <w:t xml:space="preserve"> C、培养</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p>
    <w:p w:rsidR="008E2C14" w:rsidRPr="00580B4A" w:rsidRDefault="008E2C14" w:rsidP="0024541B">
      <w:pPr>
        <w:pStyle w:val="a7"/>
        <w:numPr>
          <w:ilvl w:val="0"/>
          <w:numId w:val="3"/>
        </w:numPr>
        <w:shd w:val="clear" w:color="auto" w:fill="FFFFFF"/>
        <w:tabs>
          <w:tab w:val="left" w:pos="993"/>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工会以（A）为根本的活动准则。</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 xml:space="preserve"> A、宪法   </w:t>
      </w:r>
      <w:r w:rsidR="005400BF">
        <w:rPr>
          <w:rFonts w:ascii="华文仿宋" w:eastAsia="华文仿宋" w:hAnsi="华文仿宋" w:hint="eastAsia"/>
          <w:color w:val="333333"/>
          <w:spacing w:val="8"/>
          <w:sz w:val="28"/>
          <w:szCs w:val="28"/>
        </w:rPr>
        <w:t xml:space="preserve">       </w:t>
      </w:r>
      <w:r w:rsidRPr="00580B4A">
        <w:rPr>
          <w:rFonts w:ascii="华文仿宋" w:eastAsia="华文仿宋" w:hAnsi="华文仿宋" w:hint="eastAsia"/>
          <w:color w:val="333333"/>
          <w:spacing w:val="8"/>
          <w:sz w:val="28"/>
          <w:szCs w:val="28"/>
        </w:rPr>
        <w:t xml:space="preserve"> B、劳动法  </w:t>
      </w:r>
      <w:r w:rsidR="005400BF">
        <w:rPr>
          <w:rFonts w:ascii="华文仿宋" w:eastAsia="华文仿宋" w:hAnsi="华文仿宋" w:hint="eastAsia"/>
          <w:color w:val="333333"/>
          <w:spacing w:val="8"/>
          <w:sz w:val="28"/>
          <w:szCs w:val="28"/>
        </w:rPr>
        <w:t xml:space="preserve">      </w:t>
      </w:r>
      <w:r w:rsidRPr="00580B4A">
        <w:rPr>
          <w:rFonts w:ascii="华文仿宋" w:eastAsia="华文仿宋" w:hAnsi="华文仿宋" w:hint="eastAsia"/>
          <w:color w:val="333333"/>
          <w:spacing w:val="8"/>
          <w:sz w:val="28"/>
          <w:szCs w:val="28"/>
        </w:rPr>
        <w:t xml:space="preserve">  C、工会法</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p>
    <w:p w:rsidR="008E2C14" w:rsidRPr="00580B4A" w:rsidRDefault="008E2C14" w:rsidP="0024541B">
      <w:pPr>
        <w:pStyle w:val="a7"/>
        <w:numPr>
          <w:ilvl w:val="0"/>
          <w:numId w:val="3"/>
        </w:numPr>
        <w:shd w:val="clear" w:color="auto" w:fill="FFFFFF"/>
        <w:tabs>
          <w:tab w:val="left" w:pos="993"/>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工会依照法律规定通过（A）或者其他形式，组织职工参与本单位的民主决策、民主管理和民主监督。</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A、职工代表大会</w:t>
      </w:r>
      <w:r w:rsidR="005400BF">
        <w:rPr>
          <w:rFonts w:ascii="华文仿宋" w:eastAsia="华文仿宋" w:hAnsi="华文仿宋" w:hint="eastAsia"/>
          <w:color w:val="333333"/>
          <w:spacing w:val="8"/>
          <w:sz w:val="28"/>
          <w:szCs w:val="28"/>
        </w:rPr>
        <w:t xml:space="preserve">         </w:t>
      </w:r>
      <w:r w:rsidRPr="00580B4A">
        <w:rPr>
          <w:rFonts w:ascii="华文仿宋" w:eastAsia="华文仿宋" w:hAnsi="华文仿宋" w:hint="eastAsia"/>
          <w:color w:val="333333"/>
          <w:spacing w:val="8"/>
          <w:sz w:val="28"/>
          <w:szCs w:val="28"/>
        </w:rPr>
        <w:t xml:space="preserve">   B、会员代表大会</w:t>
      </w:r>
      <w:r w:rsidR="005400BF">
        <w:rPr>
          <w:rFonts w:ascii="华文仿宋" w:eastAsia="华文仿宋" w:hAnsi="华文仿宋" w:hint="eastAsia"/>
          <w:color w:val="333333"/>
          <w:spacing w:val="8"/>
          <w:sz w:val="28"/>
          <w:szCs w:val="28"/>
        </w:rPr>
        <w:t xml:space="preserve">          </w:t>
      </w:r>
      <w:r w:rsidRPr="00580B4A">
        <w:rPr>
          <w:rFonts w:ascii="华文仿宋" w:eastAsia="华文仿宋" w:hAnsi="华文仿宋" w:hint="eastAsia"/>
          <w:color w:val="333333"/>
          <w:spacing w:val="8"/>
          <w:sz w:val="28"/>
          <w:szCs w:val="28"/>
        </w:rPr>
        <w:t xml:space="preserve">   C、会议</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p>
    <w:p w:rsidR="008E2C14" w:rsidRPr="00580B4A" w:rsidRDefault="008E2C14" w:rsidP="0024541B">
      <w:pPr>
        <w:pStyle w:val="a7"/>
        <w:numPr>
          <w:ilvl w:val="0"/>
          <w:numId w:val="3"/>
        </w:numPr>
        <w:shd w:val="clear" w:color="auto" w:fill="FFFFFF"/>
        <w:tabs>
          <w:tab w:val="left" w:pos="993"/>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企业、事业单位违反劳动法律、法规规定，有侵犯职工劳动权益情形，工会应当代表职工与企业、事业单位（A ），要求企业、事业单位采取措施予以改正。</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 xml:space="preserve">A、交涉    </w:t>
      </w:r>
      <w:r w:rsidRPr="00580B4A">
        <w:rPr>
          <w:rFonts w:ascii="华文仿宋" w:eastAsia="华文仿宋" w:hAnsi="华文仿宋"/>
          <w:color w:val="333333"/>
          <w:spacing w:val="8"/>
          <w:sz w:val="28"/>
          <w:szCs w:val="28"/>
        </w:rPr>
        <w:t xml:space="preserve">      </w:t>
      </w:r>
      <w:r w:rsidRPr="00580B4A">
        <w:rPr>
          <w:rFonts w:ascii="华文仿宋" w:eastAsia="华文仿宋" w:hAnsi="华文仿宋" w:hint="eastAsia"/>
          <w:color w:val="333333"/>
          <w:spacing w:val="8"/>
          <w:sz w:val="28"/>
          <w:szCs w:val="28"/>
        </w:rPr>
        <w:t xml:space="preserve">B、协商   </w:t>
      </w:r>
      <w:r w:rsidRPr="00580B4A">
        <w:rPr>
          <w:rFonts w:ascii="华文仿宋" w:eastAsia="华文仿宋" w:hAnsi="华文仿宋"/>
          <w:color w:val="333333"/>
          <w:spacing w:val="8"/>
          <w:sz w:val="28"/>
          <w:szCs w:val="28"/>
        </w:rPr>
        <w:t xml:space="preserve">        </w:t>
      </w:r>
      <w:r w:rsidRPr="00580B4A">
        <w:rPr>
          <w:rFonts w:ascii="华文仿宋" w:eastAsia="华文仿宋" w:hAnsi="华文仿宋" w:hint="eastAsia"/>
          <w:color w:val="333333"/>
          <w:spacing w:val="8"/>
          <w:sz w:val="28"/>
          <w:szCs w:val="28"/>
        </w:rPr>
        <w:t>C、谈判</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p>
    <w:p w:rsidR="008E2C14" w:rsidRPr="00580B4A" w:rsidRDefault="008E2C14" w:rsidP="0024541B">
      <w:pPr>
        <w:pStyle w:val="a7"/>
        <w:numPr>
          <w:ilvl w:val="0"/>
          <w:numId w:val="3"/>
        </w:numPr>
        <w:shd w:val="clear" w:color="auto" w:fill="FFFFFF"/>
        <w:tabs>
          <w:tab w:val="left" w:pos="993"/>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工会参加劳动争议（</w:t>
      </w:r>
      <w:r w:rsidRPr="00580B4A">
        <w:rPr>
          <w:rFonts w:ascii="华文仿宋" w:eastAsia="华文仿宋" w:hAnsi="华文仿宋"/>
          <w:color w:val="333333"/>
          <w:spacing w:val="8"/>
          <w:sz w:val="28"/>
          <w:szCs w:val="28"/>
        </w:rPr>
        <w:t>A</w:t>
      </w:r>
      <w:r w:rsidRPr="00580B4A">
        <w:rPr>
          <w:rFonts w:ascii="华文仿宋" w:eastAsia="华文仿宋" w:hAnsi="华文仿宋" w:hint="eastAsia"/>
          <w:color w:val="333333"/>
          <w:spacing w:val="8"/>
          <w:sz w:val="28"/>
          <w:szCs w:val="28"/>
        </w:rPr>
        <w:t xml:space="preserve"> ）。</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 xml:space="preserve">A、调解工作   </w:t>
      </w:r>
      <w:r w:rsidRPr="00580B4A">
        <w:rPr>
          <w:rFonts w:ascii="华文仿宋" w:eastAsia="华文仿宋" w:hAnsi="华文仿宋"/>
          <w:color w:val="333333"/>
          <w:spacing w:val="8"/>
          <w:sz w:val="28"/>
          <w:szCs w:val="28"/>
        </w:rPr>
        <w:t xml:space="preserve">   </w:t>
      </w:r>
      <w:r w:rsidRPr="00580B4A">
        <w:rPr>
          <w:rFonts w:ascii="华文仿宋" w:eastAsia="华文仿宋" w:hAnsi="华文仿宋" w:hint="eastAsia"/>
          <w:color w:val="333333"/>
          <w:spacing w:val="8"/>
          <w:sz w:val="28"/>
          <w:szCs w:val="28"/>
        </w:rPr>
        <w:t xml:space="preserve">B、处理   </w:t>
      </w:r>
      <w:r w:rsidRPr="00580B4A">
        <w:rPr>
          <w:rFonts w:ascii="华文仿宋" w:eastAsia="华文仿宋" w:hAnsi="华文仿宋"/>
          <w:color w:val="333333"/>
          <w:spacing w:val="8"/>
          <w:sz w:val="28"/>
          <w:szCs w:val="28"/>
        </w:rPr>
        <w:t xml:space="preserve">       </w:t>
      </w:r>
      <w:r w:rsidRPr="00580B4A">
        <w:rPr>
          <w:rFonts w:ascii="华文仿宋" w:eastAsia="华文仿宋" w:hAnsi="华文仿宋" w:hint="eastAsia"/>
          <w:color w:val="333333"/>
          <w:spacing w:val="8"/>
          <w:sz w:val="28"/>
          <w:szCs w:val="28"/>
        </w:rPr>
        <w:t xml:space="preserve"> C、仲裁 </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p>
    <w:p w:rsidR="008E2C14" w:rsidRPr="00580B4A" w:rsidRDefault="008E2C14" w:rsidP="0024541B">
      <w:pPr>
        <w:pStyle w:val="a7"/>
        <w:numPr>
          <w:ilvl w:val="0"/>
          <w:numId w:val="3"/>
        </w:numPr>
        <w:shd w:val="clear" w:color="auto" w:fill="FFFFFF"/>
        <w:tabs>
          <w:tab w:val="left" w:pos="993"/>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企业、事业单位、机关有会员（B ）的，应当建立基层工会委员会；不足（ ）的，可以单独建立基层工会委员会，也可以由两个以上单位的会员联合建立基层工会委员会，也可以选举组织员一人，组织会员开展活动。</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 xml:space="preserve">A、十人以上，十人  </w:t>
      </w:r>
      <w:r w:rsidRPr="00580B4A">
        <w:rPr>
          <w:rFonts w:ascii="华文仿宋" w:eastAsia="华文仿宋" w:hAnsi="华文仿宋"/>
          <w:color w:val="333333"/>
          <w:spacing w:val="8"/>
          <w:sz w:val="28"/>
          <w:szCs w:val="28"/>
        </w:rPr>
        <w:t xml:space="preserve">   </w:t>
      </w:r>
      <w:r w:rsidRPr="00580B4A">
        <w:rPr>
          <w:rFonts w:ascii="华文仿宋" w:eastAsia="华文仿宋" w:hAnsi="华文仿宋" w:hint="eastAsia"/>
          <w:color w:val="333333"/>
          <w:spacing w:val="8"/>
          <w:sz w:val="28"/>
          <w:szCs w:val="28"/>
        </w:rPr>
        <w:t>B、二十五人以上，二十五人</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C、一百人以上，一百人</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p>
    <w:p w:rsidR="008E2C14" w:rsidRPr="00580B4A" w:rsidRDefault="008E2C14" w:rsidP="0024541B">
      <w:pPr>
        <w:pStyle w:val="a7"/>
        <w:numPr>
          <w:ilvl w:val="0"/>
          <w:numId w:val="3"/>
        </w:numPr>
        <w:shd w:val="clear" w:color="auto" w:fill="FFFFFF"/>
        <w:tabs>
          <w:tab w:val="left" w:pos="993"/>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《中国工会章程》总则规定：中国工会是（</w:t>
      </w:r>
      <w:r w:rsidRPr="00580B4A">
        <w:rPr>
          <w:rFonts w:ascii="华文仿宋" w:eastAsia="华文仿宋" w:hAnsi="华文仿宋"/>
          <w:color w:val="333333"/>
          <w:spacing w:val="8"/>
          <w:sz w:val="28"/>
          <w:szCs w:val="28"/>
        </w:rPr>
        <w:t>A</w:t>
      </w:r>
      <w:r w:rsidRPr="00580B4A">
        <w:rPr>
          <w:rFonts w:ascii="华文仿宋" w:eastAsia="华文仿宋" w:hAnsi="华文仿宋" w:hint="eastAsia"/>
          <w:color w:val="333333"/>
          <w:spacing w:val="8"/>
          <w:sz w:val="28"/>
          <w:szCs w:val="28"/>
        </w:rPr>
        <w:t>）领导的职工自愿结合的工人阶级群众组织，是党联系职工群众的桥梁和纽带，是国家政权的重要社会支柱，是会员和职工利益的代表。</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 xml:space="preserve">A、中国共产党   </w:t>
      </w:r>
      <w:r w:rsidR="005400BF">
        <w:rPr>
          <w:rFonts w:ascii="华文仿宋" w:eastAsia="华文仿宋" w:hAnsi="华文仿宋" w:hint="eastAsia"/>
          <w:color w:val="333333"/>
          <w:spacing w:val="8"/>
          <w:sz w:val="28"/>
          <w:szCs w:val="28"/>
        </w:rPr>
        <w:t xml:space="preserve">       </w:t>
      </w:r>
      <w:r w:rsidRPr="00580B4A">
        <w:rPr>
          <w:rFonts w:ascii="华文仿宋" w:eastAsia="华文仿宋" w:hAnsi="华文仿宋" w:hint="eastAsia"/>
          <w:color w:val="333333"/>
          <w:spacing w:val="8"/>
          <w:sz w:val="28"/>
          <w:szCs w:val="28"/>
        </w:rPr>
        <w:t xml:space="preserve"> B、工人阶级      C、中华全国总工会</w:t>
      </w:r>
    </w:p>
    <w:p w:rsidR="008E2C14" w:rsidRPr="00580B4A" w:rsidRDefault="008E2C14" w:rsidP="008E2C14">
      <w:pPr>
        <w:pStyle w:val="a7"/>
        <w:shd w:val="clear" w:color="auto" w:fill="FFFFFF"/>
        <w:spacing w:beforeLines="50" w:before="120" w:beforeAutospacing="0" w:after="0" w:afterAutospacing="0" w:line="400" w:lineRule="exact"/>
        <w:ind w:firstLineChars="200" w:firstLine="576"/>
        <w:jc w:val="both"/>
        <w:rPr>
          <w:rFonts w:ascii="华文仿宋" w:eastAsia="华文仿宋" w:hAnsi="华文仿宋"/>
          <w:color w:val="333333"/>
          <w:spacing w:val="8"/>
          <w:sz w:val="28"/>
          <w:szCs w:val="28"/>
        </w:rPr>
      </w:pPr>
    </w:p>
    <w:p w:rsidR="008E2C14" w:rsidRPr="00580B4A" w:rsidRDefault="008E2C14" w:rsidP="0024541B">
      <w:pPr>
        <w:pStyle w:val="a7"/>
        <w:numPr>
          <w:ilvl w:val="0"/>
          <w:numId w:val="3"/>
        </w:numPr>
        <w:shd w:val="clear" w:color="auto" w:fill="FFFFFF"/>
        <w:tabs>
          <w:tab w:val="left" w:pos="993"/>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lastRenderedPageBreak/>
        <w:t>中国工会高举中国特色社会主义伟大旗帜，以马克思列宁主义、毛泽东思想、邓小平理论、“三个代表”重要思想、科学发展观、（A</w:t>
      </w:r>
      <w:r w:rsidRPr="00580B4A">
        <w:rPr>
          <w:rFonts w:ascii="华文仿宋" w:eastAsia="华文仿宋" w:hAnsi="华文仿宋"/>
          <w:color w:val="333333"/>
          <w:spacing w:val="8"/>
          <w:sz w:val="28"/>
          <w:szCs w:val="28"/>
        </w:rPr>
        <w:t>）</w:t>
      </w:r>
      <w:r w:rsidRPr="00580B4A">
        <w:rPr>
          <w:rFonts w:ascii="华文仿宋" w:eastAsia="华文仿宋" w:hAnsi="华文仿宋" w:hint="eastAsia"/>
          <w:color w:val="333333"/>
          <w:spacing w:val="8"/>
          <w:sz w:val="28"/>
          <w:szCs w:val="28"/>
        </w:rPr>
        <w:t>为指导，贯彻执行党的以经济建设为中心，坚持四项基本原则，坚持改革开放的基本路线，保持和增强政治性、先进性、群众性，坚定不移地走中国特色社会主义工会发展道路。</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A、习近平新时代中国特色社会主义思想</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B、习近平中国特色社会主义思想</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C、新时代中国特色社会主义思想</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p>
    <w:p w:rsidR="008E2C14" w:rsidRPr="00580B4A" w:rsidRDefault="008E2C14" w:rsidP="0024541B">
      <w:pPr>
        <w:pStyle w:val="a7"/>
        <w:numPr>
          <w:ilvl w:val="0"/>
          <w:numId w:val="3"/>
        </w:numPr>
        <w:shd w:val="clear" w:color="auto" w:fill="FFFFFF"/>
        <w:tabs>
          <w:tab w:val="left" w:pos="993"/>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中国工会坚持自觉接受中国共产党的领导，承担团结引导职工群众听党话、跟党走的（</w:t>
      </w:r>
      <w:r w:rsidRPr="00580B4A">
        <w:rPr>
          <w:rFonts w:ascii="华文仿宋" w:eastAsia="华文仿宋" w:hAnsi="华文仿宋"/>
          <w:color w:val="333333"/>
          <w:spacing w:val="8"/>
          <w:sz w:val="28"/>
          <w:szCs w:val="28"/>
        </w:rPr>
        <w:t>A</w:t>
      </w:r>
      <w:r w:rsidRPr="00580B4A">
        <w:rPr>
          <w:rFonts w:ascii="华文仿宋" w:eastAsia="华文仿宋" w:hAnsi="华文仿宋" w:hint="eastAsia"/>
          <w:color w:val="333333"/>
          <w:spacing w:val="8"/>
          <w:sz w:val="28"/>
          <w:szCs w:val="28"/>
        </w:rPr>
        <w:t>），巩固和扩大党执政的阶级基础和群众基础。</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 xml:space="preserve">A、政治责任    </w:t>
      </w:r>
      <w:r w:rsidRPr="00580B4A">
        <w:rPr>
          <w:rFonts w:ascii="华文仿宋" w:eastAsia="华文仿宋" w:hAnsi="华文仿宋"/>
          <w:color w:val="333333"/>
          <w:spacing w:val="8"/>
          <w:sz w:val="28"/>
          <w:szCs w:val="28"/>
        </w:rPr>
        <w:t xml:space="preserve">    </w:t>
      </w:r>
      <w:r w:rsidRPr="00580B4A">
        <w:rPr>
          <w:rFonts w:ascii="华文仿宋" w:eastAsia="华文仿宋" w:hAnsi="华文仿宋" w:hint="eastAsia"/>
          <w:color w:val="333333"/>
          <w:spacing w:val="8"/>
          <w:sz w:val="28"/>
          <w:szCs w:val="28"/>
        </w:rPr>
        <w:t xml:space="preserve">B、社会责任    </w:t>
      </w:r>
      <w:r w:rsidRPr="00580B4A">
        <w:rPr>
          <w:rFonts w:ascii="华文仿宋" w:eastAsia="华文仿宋" w:hAnsi="华文仿宋"/>
          <w:color w:val="333333"/>
          <w:spacing w:val="8"/>
          <w:sz w:val="28"/>
          <w:szCs w:val="28"/>
        </w:rPr>
        <w:t xml:space="preserve">  </w:t>
      </w:r>
      <w:r w:rsidRPr="00580B4A">
        <w:rPr>
          <w:rFonts w:ascii="华文仿宋" w:eastAsia="华文仿宋" w:hAnsi="华文仿宋" w:hint="eastAsia"/>
          <w:color w:val="333333"/>
          <w:spacing w:val="8"/>
          <w:sz w:val="28"/>
          <w:szCs w:val="28"/>
        </w:rPr>
        <w:t xml:space="preserve"> C、政治任务</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p>
    <w:p w:rsidR="008E2C14" w:rsidRPr="00580B4A" w:rsidRDefault="008E2C14" w:rsidP="0024541B">
      <w:pPr>
        <w:pStyle w:val="a7"/>
        <w:numPr>
          <w:ilvl w:val="0"/>
          <w:numId w:val="3"/>
        </w:numPr>
        <w:shd w:val="clear" w:color="auto" w:fill="FFFFFF"/>
        <w:tabs>
          <w:tab w:val="left" w:pos="993"/>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中国工会的基本职责是（ A</w:t>
      </w:r>
      <w:r w:rsidRPr="00580B4A">
        <w:rPr>
          <w:rFonts w:ascii="华文仿宋" w:eastAsia="华文仿宋" w:hAnsi="华文仿宋"/>
          <w:color w:val="333333"/>
          <w:spacing w:val="8"/>
          <w:sz w:val="28"/>
          <w:szCs w:val="28"/>
        </w:rPr>
        <w:t xml:space="preserve"> </w:t>
      </w:r>
      <w:r w:rsidRPr="00580B4A">
        <w:rPr>
          <w:rFonts w:ascii="华文仿宋" w:eastAsia="华文仿宋" w:hAnsi="华文仿宋" w:hint="eastAsia"/>
          <w:color w:val="333333"/>
          <w:spacing w:val="8"/>
          <w:sz w:val="28"/>
          <w:szCs w:val="28"/>
        </w:rPr>
        <w:t>）。</w:t>
      </w:r>
    </w:p>
    <w:p w:rsidR="00DD5F50"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 xml:space="preserve">A、维护职工合法权益、竭诚服务职工群众  </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B、维护职工合法权益</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C、竭诚服务职工群众</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p>
    <w:p w:rsidR="008E2C14" w:rsidRPr="00580B4A" w:rsidRDefault="008E2C14" w:rsidP="0024541B">
      <w:pPr>
        <w:pStyle w:val="a7"/>
        <w:numPr>
          <w:ilvl w:val="0"/>
          <w:numId w:val="3"/>
        </w:numPr>
        <w:shd w:val="clear" w:color="auto" w:fill="FFFFFF"/>
        <w:tabs>
          <w:tab w:val="left" w:pos="993"/>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中国工会按照中国特色社会主义事业“五位一体”总体布局和“四个全面”战略布局，贯彻创新、协调、绿色、开放、共享的发展理念，把握为实现中华民族伟大复兴的中国梦而奋斗的工人运动时代主题，弘扬（ABC），动员和组织职工积极参加建设和改革，努力促进经济、政治、文化、社会和生态文明建设。</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 xml:space="preserve">A、劳模精神    </w:t>
      </w:r>
      <w:r w:rsidRPr="00580B4A">
        <w:rPr>
          <w:rFonts w:ascii="华文仿宋" w:eastAsia="华文仿宋" w:hAnsi="华文仿宋"/>
          <w:color w:val="333333"/>
          <w:spacing w:val="8"/>
          <w:sz w:val="28"/>
          <w:szCs w:val="28"/>
        </w:rPr>
        <w:t xml:space="preserve">   </w:t>
      </w:r>
      <w:r w:rsidRPr="00580B4A">
        <w:rPr>
          <w:rFonts w:ascii="华文仿宋" w:eastAsia="华文仿宋" w:hAnsi="华文仿宋" w:hint="eastAsia"/>
          <w:color w:val="333333"/>
          <w:spacing w:val="8"/>
          <w:sz w:val="28"/>
          <w:szCs w:val="28"/>
        </w:rPr>
        <w:t xml:space="preserve">B、劳动精神   </w:t>
      </w:r>
      <w:r w:rsidRPr="00580B4A">
        <w:rPr>
          <w:rFonts w:ascii="华文仿宋" w:eastAsia="华文仿宋" w:hAnsi="华文仿宋"/>
          <w:color w:val="333333"/>
          <w:spacing w:val="8"/>
          <w:sz w:val="28"/>
          <w:szCs w:val="28"/>
        </w:rPr>
        <w:t xml:space="preserve">  </w:t>
      </w:r>
      <w:r w:rsidRPr="00580B4A">
        <w:rPr>
          <w:rFonts w:ascii="华文仿宋" w:eastAsia="华文仿宋" w:hAnsi="华文仿宋" w:hint="eastAsia"/>
          <w:color w:val="333333"/>
          <w:spacing w:val="8"/>
          <w:sz w:val="28"/>
          <w:szCs w:val="28"/>
        </w:rPr>
        <w:t xml:space="preserve"> C、工匠精神</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p>
    <w:p w:rsidR="008E2C14" w:rsidRPr="00580B4A" w:rsidRDefault="008E2C14" w:rsidP="0024541B">
      <w:pPr>
        <w:pStyle w:val="a7"/>
        <w:numPr>
          <w:ilvl w:val="0"/>
          <w:numId w:val="3"/>
        </w:numPr>
        <w:shd w:val="clear" w:color="auto" w:fill="FFFFFF"/>
        <w:tabs>
          <w:tab w:val="left" w:pos="993"/>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中国工会教育职工</w:t>
      </w:r>
      <w:proofErr w:type="gramStart"/>
      <w:r w:rsidRPr="00580B4A">
        <w:rPr>
          <w:rFonts w:ascii="华文仿宋" w:eastAsia="华文仿宋" w:hAnsi="华文仿宋" w:hint="eastAsia"/>
          <w:color w:val="333333"/>
          <w:spacing w:val="8"/>
          <w:sz w:val="28"/>
          <w:szCs w:val="28"/>
        </w:rPr>
        <w:t>践行</w:t>
      </w:r>
      <w:proofErr w:type="gramEnd"/>
      <w:r w:rsidRPr="00580B4A">
        <w:rPr>
          <w:rFonts w:ascii="华文仿宋" w:eastAsia="华文仿宋" w:hAnsi="华文仿宋" w:hint="eastAsia"/>
          <w:color w:val="333333"/>
          <w:spacing w:val="8"/>
          <w:sz w:val="28"/>
          <w:szCs w:val="28"/>
        </w:rPr>
        <w:t>社会主义核心价值观，不断提高（C），推进产业工人队伍建设改革，建设有理想、有道德、有文化、有纪律的职工队伍，不断发展工人阶级先进性。</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A、科学文化素质    B、思想道德素质</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C、思想道德素质、科学文化素质和技术技能素质</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p>
    <w:p w:rsidR="008E2C14" w:rsidRPr="00580B4A" w:rsidRDefault="008E2C14" w:rsidP="0024541B">
      <w:pPr>
        <w:pStyle w:val="a7"/>
        <w:numPr>
          <w:ilvl w:val="0"/>
          <w:numId w:val="3"/>
        </w:numPr>
        <w:shd w:val="clear" w:color="auto" w:fill="FFFFFF"/>
        <w:tabs>
          <w:tab w:val="left" w:pos="993"/>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lastRenderedPageBreak/>
        <w:t>中国工会参与协调劳动关系和社会利益关系，推动构建和谐劳动关系，促进经济高质量发展和社会的长期稳定，维护（</w:t>
      </w:r>
      <w:r w:rsidRPr="00580B4A">
        <w:rPr>
          <w:rFonts w:ascii="华文仿宋" w:eastAsia="华文仿宋" w:hAnsi="华文仿宋"/>
          <w:color w:val="333333"/>
          <w:spacing w:val="8"/>
          <w:sz w:val="28"/>
          <w:szCs w:val="28"/>
        </w:rPr>
        <w:t>C</w:t>
      </w:r>
      <w:r w:rsidRPr="00580B4A">
        <w:rPr>
          <w:rFonts w:ascii="华文仿宋" w:eastAsia="华文仿宋" w:hAnsi="华文仿宋" w:hint="eastAsia"/>
          <w:color w:val="333333"/>
          <w:spacing w:val="8"/>
          <w:sz w:val="28"/>
          <w:szCs w:val="28"/>
        </w:rPr>
        <w:t xml:space="preserve"> ）的团结统一，为构建社会主义和谐社会作贡献。</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A、工人阶级     B、工会组织      C、工人阶级和工会组织</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p>
    <w:p w:rsidR="008E2C14" w:rsidRPr="00580B4A" w:rsidRDefault="008E2C14" w:rsidP="0024541B">
      <w:pPr>
        <w:pStyle w:val="a7"/>
        <w:numPr>
          <w:ilvl w:val="0"/>
          <w:numId w:val="3"/>
        </w:numPr>
        <w:shd w:val="clear" w:color="auto" w:fill="FFFFFF"/>
        <w:tabs>
          <w:tab w:val="left" w:pos="993"/>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中国工会坚持以改革创新精神加强自身建设，构建联系广泛、服务职工的工作体系，增强（ B）的功能，坚持群众化、民主化，保持同会员群众的密切联系，依靠会员群众开展工会工作。</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A、团结教育    B、团结教育、维护权益、服务职工</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C、服务职工</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p>
    <w:p w:rsidR="008E2C14" w:rsidRPr="00580B4A" w:rsidRDefault="008E2C14" w:rsidP="0024541B">
      <w:pPr>
        <w:pStyle w:val="a7"/>
        <w:numPr>
          <w:ilvl w:val="0"/>
          <w:numId w:val="3"/>
        </w:numPr>
        <w:shd w:val="clear" w:color="auto" w:fill="FFFFFF"/>
        <w:tabs>
          <w:tab w:val="left" w:pos="993"/>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中国工会落实新时代党的建设总要求，以（A ）为统领，全面加强党的建设，增强政治意识、大局意识、核心意识、看齐意识，坚定道路自信、理论自信、制度自信、文化自信，坚决维护习近平总书记党中央的核心、全党的核心地位，坚决维护党中央权威和集中统一领导，在思想上政治上行动上同以习近平同志为核心的党中央保持高度一致。</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A、党的政治建设      B、作风建设      C、思想建设</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p>
    <w:p w:rsidR="008E2C14" w:rsidRPr="00580B4A" w:rsidRDefault="008E2C14" w:rsidP="0024541B">
      <w:pPr>
        <w:pStyle w:val="a7"/>
        <w:numPr>
          <w:ilvl w:val="0"/>
          <w:numId w:val="3"/>
        </w:numPr>
        <w:shd w:val="clear" w:color="auto" w:fill="FFFFFF"/>
        <w:tabs>
          <w:tab w:val="left" w:pos="993"/>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凡在中国境内的企业、事业单位、机关和其他社会组织中，以（B）为主要生活来源或者与用人单位建立劳动关系的体力劳动者和脑力劳动者，不分民族、种族、性别、职业、宗教信仰、教育程度，承认工会章程，都可以加入工会为会员。</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 xml:space="preserve">A、兼职收入     </w:t>
      </w:r>
      <w:r w:rsidR="005400BF">
        <w:rPr>
          <w:rFonts w:ascii="华文仿宋" w:eastAsia="华文仿宋" w:hAnsi="华文仿宋" w:hint="eastAsia"/>
          <w:color w:val="333333"/>
          <w:spacing w:val="8"/>
          <w:sz w:val="28"/>
          <w:szCs w:val="28"/>
        </w:rPr>
        <w:t xml:space="preserve">     </w:t>
      </w:r>
      <w:r w:rsidRPr="00580B4A">
        <w:rPr>
          <w:rFonts w:ascii="华文仿宋" w:eastAsia="华文仿宋" w:hAnsi="华文仿宋" w:hint="eastAsia"/>
          <w:color w:val="333333"/>
          <w:spacing w:val="8"/>
          <w:sz w:val="28"/>
          <w:szCs w:val="28"/>
        </w:rPr>
        <w:t xml:space="preserve">B、工资收入  </w:t>
      </w:r>
      <w:r w:rsidR="005400BF">
        <w:rPr>
          <w:rFonts w:ascii="华文仿宋" w:eastAsia="华文仿宋" w:hAnsi="华文仿宋" w:hint="eastAsia"/>
          <w:color w:val="333333"/>
          <w:spacing w:val="8"/>
          <w:sz w:val="28"/>
          <w:szCs w:val="28"/>
        </w:rPr>
        <w:t xml:space="preserve">   </w:t>
      </w:r>
      <w:r w:rsidRPr="00580B4A">
        <w:rPr>
          <w:rFonts w:ascii="华文仿宋" w:eastAsia="华文仿宋" w:hAnsi="华文仿宋" w:hint="eastAsia"/>
          <w:color w:val="333333"/>
          <w:spacing w:val="8"/>
          <w:sz w:val="28"/>
          <w:szCs w:val="28"/>
        </w:rPr>
        <w:t xml:space="preserve">    C、营业收入</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p>
    <w:p w:rsidR="008E2C14" w:rsidRPr="00580B4A" w:rsidRDefault="008E2C14" w:rsidP="0024541B">
      <w:pPr>
        <w:pStyle w:val="a7"/>
        <w:numPr>
          <w:ilvl w:val="0"/>
          <w:numId w:val="3"/>
        </w:numPr>
        <w:shd w:val="clear" w:color="auto" w:fill="FFFFFF"/>
        <w:tabs>
          <w:tab w:val="left" w:pos="993"/>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工会会员在（B）受到侵犯时，享有要求工会给予保护的权利。</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 xml:space="preserve">A、个人利益   </w:t>
      </w:r>
      <w:r w:rsidR="005400BF">
        <w:rPr>
          <w:rFonts w:ascii="华文仿宋" w:eastAsia="华文仿宋" w:hAnsi="华文仿宋" w:hint="eastAsia"/>
          <w:color w:val="333333"/>
          <w:spacing w:val="8"/>
          <w:sz w:val="28"/>
          <w:szCs w:val="28"/>
        </w:rPr>
        <w:t xml:space="preserve">     </w:t>
      </w:r>
      <w:r w:rsidRPr="00580B4A">
        <w:rPr>
          <w:rFonts w:ascii="华文仿宋" w:eastAsia="华文仿宋" w:hAnsi="华文仿宋" w:hint="eastAsia"/>
          <w:color w:val="333333"/>
          <w:spacing w:val="8"/>
          <w:sz w:val="28"/>
          <w:szCs w:val="28"/>
        </w:rPr>
        <w:t xml:space="preserve">   B、合法权益  </w:t>
      </w:r>
      <w:r w:rsidR="005400BF">
        <w:rPr>
          <w:rFonts w:ascii="华文仿宋" w:eastAsia="华文仿宋" w:hAnsi="华文仿宋" w:hint="eastAsia"/>
          <w:color w:val="333333"/>
          <w:spacing w:val="8"/>
          <w:sz w:val="28"/>
          <w:szCs w:val="28"/>
        </w:rPr>
        <w:t xml:space="preserve">    </w:t>
      </w:r>
      <w:r w:rsidRPr="00580B4A">
        <w:rPr>
          <w:rFonts w:ascii="华文仿宋" w:eastAsia="华文仿宋" w:hAnsi="华文仿宋" w:hint="eastAsia"/>
          <w:color w:val="333333"/>
          <w:spacing w:val="8"/>
          <w:sz w:val="28"/>
          <w:szCs w:val="28"/>
        </w:rPr>
        <w:t xml:space="preserve">  C、个人权益</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p>
    <w:p w:rsidR="008E2C14" w:rsidRPr="00580B4A" w:rsidRDefault="008E2C14" w:rsidP="0024541B">
      <w:pPr>
        <w:pStyle w:val="a7"/>
        <w:numPr>
          <w:ilvl w:val="0"/>
          <w:numId w:val="3"/>
        </w:numPr>
        <w:shd w:val="clear" w:color="auto" w:fill="FFFFFF"/>
        <w:tabs>
          <w:tab w:val="left" w:pos="993"/>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企业、事业单位（A）是职工代表大会的工作机构，负责职工代表大会的日常工作，检查、督促职工代表大会决议的执行。</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A、工会委员会</w:t>
      </w:r>
      <w:r w:rsidR="005400BF">
        <w:rPr>
          <w:rFonts w:ascii="华文仿宋" w:eastAsia="华文仿宋" w:hAnsi="华文仿宋" w:hint="eastAsia"/>
          <w:color w:val="333333"/>
          <w:spacing w:val="8"/>
          <w:sz w:val="28"/>
          <w:szCs w:val="28"/>
        </w:rPr>
        <w:t xml:space="preserve">    </w:t>
      </w:r>
      <w:r w:rsidRPr="00580B4A">
        <w:rPr>
          <w:rFonts w:ascii="华文仿宋" w:eastAsia="华文仿宋" w:hAnsi="华文仿宋" w:hint="eastAsia"/>
          <w:color w:val="333333"/>
          <w:spacing w:val="8"/>
          <w:sz w:val="28"/>
          <w:szCs w:val="28"/>
        </w:rPr>
        <w:t xml:space="preserve">     B、工会主席</w:t>
      </w:r>
      <w:r w:rsidR="005400BF">
        <w:rPr>
          <w:rFonts w:ascii="华文仿宋" w:eastAsia="华文仿宋" w:hAnsi="华文仿宋" w:hint="eastAsia"/>
          <w:color w:val="333333"/>
          <w:spacing w:val="8"/>
          <w:sz w:val="28"/>
          <w:szCs w:val="28"/>
        </w:rPr>
        <w:t xml:space="preserve">    </w:t>
      </w:r>
      <w:r w:rsidRPr="00580B4A">
        <w:rPr>
          <w:rFonts w:ascii="华文仿宋" w:eastAsia="华文仿宋" w:hAnsi="华文仿宋"/>
          <w:color w:val="333333"/>
          <w:spacing w:val="8"/>
          <w:sz w:val="28"/>
          <w:szCs w:val="28"/>
        </w:rPr>
        <w:t xml:space="preserve">    C</w:t>
      </w:r>
      <w:r w:rsidRPr="00580B4A">
        <w:rPr>
          <w:rFonts w:ascii="华文仿宋" w:eastAsia="华文仿宋" w:hAnsi="华文仿宋" w:hint="eastAsia"/>
          <w:color w:val="333333"/>
          <w:spacing w:val="8"/>
          <w:sz w:val="28"/>
          <w:szCs w:val="28"/>
        </w:rPr>
        <w:t>、工会干部</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p>
    <w:p w:rsidR="008E2C14" w:rsidRPr="00580B4A" w:rsidRDefault="008E2C14" w:rsidP="0024541B">
      <w:pPr>
        <w:pStyle w:val="a7"/>
        <w:numPr>
          <w:ilvl w:val="0"/>
          <w:numId w:val="3"/>
        </w:numPr>
        <w:shd w:val="clear" w:color="auto" w:fill="FFFFFF"/>
        <w:tabs>
          <w:tab w:val="left" w:pos="993"/>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lastRenderedPageBreak/>
        <w:t>工会基层委员会组织职工开展（ABC）、技术革新和技术协作等活动，培育工匠人才，总结推广先进经验。</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 xml:space="preserve">A、劳动和技能竞赛  </w:t>
      </w:r>
      <w:r w:rsidR="005400BF">
        <w:rPr>
          <w:rFonts w:ascii="华文仿宋" w:eastAsia="华文仿宋" w:hAnsi="华文仿宋" w:hint="eastAsia"/>
          <w:color w:val="333333"/>
          <w:spacing w:val="8"/>
          <w:sz w:val="28"/>
          <w:szCs w:val="28"/>
        </w:rPr>
        <w:t xml:space="preserve">    </w:t>
      </w:r>
      <w:r w:rsidRPr="00580B4A">
        <w:rPr>
          <w:rFonts w:ascii="华文仿宋" w:eastAsia="华文仿宋" w:hAnsi="华文仿宋" w:hint="eastAsia"/>
          <w:color w:val="333333"/>
          <w:spacing w:val="8"/>
          <w:sz w:val="28"/>
          <w:szCs w:val="28"/>
        </w:rPr>
        <w:t xml:space="preserve">B、合理化建议 </w:t>
      </w:r>
      <w:r w:rsidR="005400BF">
        <w:rPr>
          <w:rFonts w:ascii="华文仿宋" w:eastAsia="华文仿宋" w:hAnsi="华文仿宋" w:hint="eastAsia"/>
          <w:color w:val="333333"/>
          <w:spacing w:val="8"/>
          <w:sz w:val="28"/>
          <w:szCs w:val="28"/>
        </w:rPr>
        <w:t xml:space="preserve">      </w:t>
      </w:r>
      <w:r w:rsidRPr="00580B4A">
        <w:rPr>
          <w:rFonts w:ascii="华文仿宋" w:eastAsia="华文仿宋" w:hAnsi="华文仿宋" w:hint="eastAsia"/>
          <w:color w:val="333333"/>
          <w:spacing w:val="8"/>
          <w:sz w:val="28"/>
          <w:szCs w:val="28"/>
        </w:rPr>
        <w:t xml:space="preserve"> C、技能培训</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p>
    <w:p w:rsidR="008E2C14" w:rsidRPr="00580B4A" w:rsidRDefault="008E2C14" w:rsidP="0024541B">
      <w:pPr>
        <w:pStyle w:val="a7"/>
        <w:numPr>
          <w:ilvl w:val="0"/>
          <w:numId w:val="3"/>
        </w:numPr>
        <w:shd w:val="clear" w:color="auto" w:fill="FFFFFF"/>
        <w:tabs>
          <w:tab w:val="left" w:pos="993"/>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 xml:space="preserve">工会基层委员会加强对职工的政治引领和思想教育，开展法治宣传教育，重视（ </w:t>
      </w:r>
      <w:r w:rsidRPr="00580B4A">
        <w:rPr>
          <w:rFonts w:ascii="华文仿宋" w:eastAsia="华文仿宋" w:hAnsi="华文仿宋"/>
          <w:color w:val="333333"/>
          <w:spacing w:val="8"/>
          <w:sz w:val="28"/>
          <w:szCs w:val="28"/>
        </w:rPr>
        <w:t>A</w:t>
      </w:r>
      <w:r w:rsidRPr="00580B4A">
        <w:rPr>
          <w:rFonts w:ascii="华文仿宋" w:eastAsia="华文仿宋" w:hAnsi="华文仿宋" w:hint="eastAsia"/>
          <w:color w:val="333333"/>
          <w:spacing w:val="8"/>
          <w:sz w:val="28"/>
          <w:szCs w:val="28"/>
        </w:rPr>
        <w:t xml:space="preserve"> ），鼓励支持职工学习文化科学技术和管理知识，开展健康的文化体育活动。</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A、人文关怀和心理疏导     B、人文关怀     C、心理疏导</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p>
    <w:p w:rsidR="008E2C14" w:rsidRPr="00580B4A" w:rsidRDefault="008E2C14" w:rsidP="0024541B">
      <w:pPr>
        <w:pStyle w:val="a7"/>
        <w:numPr>
          <w:ilvl w:val="0"/>
          <w:numId w:val="3"/>
        </w:numPr>
        <w:shd w:val="clear" w:color="auto" w:fill="FFFFFF"/>
        <w:tabs>
          <w:tab w:val="left" w:pos="993"/>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工会基层委员会监督有关法律、法规的贯彻执行。协助和督促行政方面做好工资、安全生产、职业病防治和社会保险等方面的工作，推动落实职工福利待遇。办好职工集体福利事业，改善职工生活，对困难职工开展帮扶。依法参与（</w:t>
      </w:r>
      <w:r w:rsidRPr="00580B4A">
        <w:rPr>
          <w:rFonts w:ascii="华文仿宋" w:eastAsia="华文仿宋" w:hAnsi="华文仿宋"/>
          <w:color w:val="333333"/>
          <w:spacing w:val="8"/>
          <w:sz w:val="28"/>
          <w:szCs w:val="28"/>
        </w:rPr>
        <w:t>C</w:t>
      </w:r>
      <w:r w:rsidRPr="00580B4A">
        <w:rPr>
          <w:rFonts w:ascii="华文仿宋" w:eastAsia="华文仿宋" w:hAnsi="华文仿宋" w:hint="eastAsia"/>
          <w:color w:val="333333"/>
          <w:spacing w:val="8"/>
          <w:sz w:val="28"/>
          <w:szCs w:val="28"/>
        </w:rPr>
        <w:t xml:space="preserve"> ）的调查处理。</w:t>
      </w:r>
    </w:p>
    <w:p w:rsidR="005400BF"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 xml:space="preserve">A、生产安全事故  </w:t>
      </w:r>
      <w:r w:rsidR="005400BF">
        <w:rPr>
          <w:rFonts w:ascii="华文仿宋" w:eastAsia="华文仿宋" w:hAnsi="华文仿宋" w:hint="eastAsia"/>
          <w:color w:val="333333"/>
          <w:spacing w:val="8"/>
          <w:sz w:val="28"/>
          <w:szCs w:val="28"/>
        </w:rPr>
        <w:t xml:space="preserve">              </w:t>
      </w:r>
      <w:r w:rsidRPr="00580B4A">
        <w:rPr>
          <w:rFonts w:ascii="华文仿宋" w:eastAsia="华文仿宋" w:hAnsi="华文仿宋" w:hint="eastAsia"/>
          <w:color w:val="333333"/>
          <w:spacing w:val="8"/>
          <w:sz w:val="28"/>
          <w:szCs w:val="28"/>
        </w:rPr>
        <w:t>B、职业病危害事故</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C、生产安全事故和职业病危害事故</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p>
    <w:p w:rsidR="008E2C14" w:rsidRPr="00580B4A" w:rsidRDefault="008E2C14" w:rsidP="0024541B">
      <w:pPr>
        <w:pStyle w:val="a7"/>
        <w:numPr>
          <w:ilvl w:val="0"/>
          <w:numId w:val="3"/>
        </w:numPr>
        <w:shd w:val="clear" w:color="auto" w:fill="FFFFFF"/>
        <w:tabs>
          <w:tab w:val="left" w:pos="993"/>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工会经费主要用于（</w:t>
      </w:r>
      <w:r w:rsidRPr="00580B4A">
        <w:rPr>
          <w:rFonts w:ascii="华文仿宋" w:eastAsia="华文仿宋" w:hAnsi="华文仿宋"/>
          <w:color w:val="333333"/>
          <w:spacing w:val="8"/>
          <w:sz w:val="28"/>
          <w:szCs w:val="28"/>
        </w:rPr>
        <w:t>A</w:t>
      </w:r>
      <w:r w:rsidRPr="00580B4A">
        <w:rPr>
          <w:rFonts w:ascii="华文仿宋" w:eastAsia="华文仿宋" w:hAnsi="华文仿宋" w:hint="eastAsia"/>
          <w:color w:val="333333"/>
          <w:spacing w:val="8"/>
          <w:sz w:val="28"/>
          <w:szCs w:val="28"/>
        </w:rPr>
        <w:t>）。各级工会组织应坚持正确使用方向，加强预算管理，优化支出结构，开展监督检查。</w:t>
      </w:r>
    </w:p>
    <w:p w:rsidR="008E2C14" w:rsidRPr="00580B4A" w:rsidRDefault="008E2C14" w:rsidP="008E2C14">
      <w:pPr>
        <w:pStyle w:val="a7"/>
        <w:shd w:val="clear" w:color="auto" w:fill="FFFFFF"/>
        <w:spacing w:before="0" w:beforeAutospacing="0" w:after="0" w:afterAutospacing="0" w:line="400" w:lineRule="exact"/>
        <w:ind w:firstLineChars="100" w:firstLine="288"/>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A、为职工服务和开展工会活动   B、为职工服务   C、开展工会活动</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p>
    <w:p w:rsidR="008E2C14" w:rsidRPr="00580B4A" w:rsidRDefault="008E2C14" w:rsidP="0024541B">
      <w:pPr>
        <w:pStyle w:val="a7"/>
        <w:numPr>
          <w:ilvl w:val="0"/>
          <w:numId w:val="3"/>
        </w:numPr>
        <w:shd w:val="clear" w:color="auto" w:fill="FFFFFF"/>
        <w:tabs>
          <w:tab w:val="left" w:pos="993"/>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中国工会会徽，选用汉字 （A ）两字，经艺术造型呈圆形重叠组成，并在两字外加一圆线，象征中国工会和中国工人阶级的团结统一。</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A、“中”、“工”     B、“工”、“会”    C、“工”、“人”</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p>
    <w:p w:rsidR="008E2C14" w:rsidRPr="00580B4A" w:rsidRDefault="008E2C14" w:rsidP="0024541B">
      <w:pPr>
        <w:pStyle w:val="a7"/>
        <w:numPr>
          <w:ilvl w:val="0"/>
          <w:numId w:val="3"/>
        </w:numPr>
        <w:shd w:val="clear" w:color="auto" w:fill="FFFFFF"/>
        <w:tabs>
          <w:tab w:val="left" w:pos="993"/>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工会工作应坚持以职工为本</w:t>
      </w:r>
      <w:r w:rsidR="005400BF">
        <w:rPr>
          <w:rFonts w:ascii="华文仿宋" w:eastAsia="华文仿宋" w:hAnsi="华文仿宋" w:hint="eastAsia"/>
          <w:color w:val="333333"/>
          <w:spacing w:val="8"/>
          <w:sz w:val="28"/>
          <w:szCs w:val="28"/>
        </w:rPr>
        <w:t>，</w:t>
      </w:r>
      <w:r w:rsidRPr="00580B4A">
        <w:rPr>
          <w:rFonts w:ascii="华文仿宋" w:eastAsia="华文仿宋" w:hAnsi="华文仿宋" w:hint="eastAsia"/>
          <w:color w:val="333333"/>
          <w:spacing w:val="8"/>
          <w:sz w:val="28"/>
          <w:szCs w:val="28"/>
        </w:rPr>
        <w:t>保持和增强（AB</w:t>
      </w:r>
      <w:r w:rsidRPr="00580B4A">
        <w:rPr>
          <w:rFonts w:ascii="华文仿宋" w:eastAsia="华文仿宋" w:hAnsi="华文仿宋"/>
          <w:color w:val="333333"/>
          <w:spacing w:val="8"/>
          <w:sz w:val="28"/>
          <w:szCs w:val="28"/>
        </w:rPr>
        <w:t>C）</w:t>
      </w:r>
      <w:r w:rsidRPr="00580B4A">
        <w:rPr>
          <w:rFonts w:ascii="华文仿宋" w:eastAsia="华文仿宋" w:hAnsi="华文仿宋" w:hint="eastAsia"/>
          <w:color w:val="333333"/>
          <w:spacing w:val="8"/>
          <w:sz w:val="28"/>
          <w:szCs w:val="28"/>
        </w:rPr>
        <w:t>,发挥联系职工桥梁纽带作用。</w:t>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color w:val="333333"/>
          <w:spacing w:val="8"/>
          <w:sz w:val="28"/>
          <w:szCs w:val="28"/>
        </w:rPr>
        <w:t>A</w:t>
      </w:r>
      <w:r w:rsidRPr="00580B4A">
        <w:rPr>
          <w:rFonts w:ascii="华文仿宋" w:eastAsia="华文仿宋" w:hAnsi="华文仿宋" w:hint="eastAsia"/>
          <w:color w:val="333333"/>
          <w:spacing w:val="8"/>
          <w:sz w:val="28"/>
          <w:szCs w:val="28"/>
        </w:rPr>
        <w:t xml:space="preserve">、政治性     </w:t>
      </w:r>
      <w:r w:rsidRPr="00580B4A">
        <w:rPr>
          <w:rFonts w:ascii="华文仿宋" w:eastAsia="华文仿宋" w:hAnsi="华文仿宋"/>
          <w:color w:val="333333"/>
          <w:spacing w:val="8"/>
          <w:sz w:val="28"/>
          <w:szCs w:val="28"/>
        </w:rPr>
        <w:t xml:space="preserve"> </w:t>
      </w:r>
      <w:r w:rsidRPr="00580B4A">
        <w:rPr>
          <w:rFonts w:ascii="华文仿宋" w:eastAsia="华文仿宋" w:hAnsi="华文仿宋" w:hint="eastAsia"/>
          <w:color w:val="333333"/>
          <w:spacing w:val="8"/>
          <w:sz w:val="28"/>
          <w:szCs w:val="28"/>
        </w:rPr>
        <w:t xml:space="preserve">B、先进性    C、群众性 </w:t>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p>
    <w:p w:rsidR="008E2C14" w:rsidRPr="00580B4A" w:rsidRDefault="008E2C14" w:rsidP="0024541B">
      <w:pPr>
        <w:pStyle w:val="a7"/>
        <w:numPr>
          <w:ilvl w:val="0"/>
          <w:numId w:val="3"/>
        </w:numPr>
        <w:shd w:val="clear" w:color="auto" w:fill="FFFFFF"/>
        <w:tabs>
          <w:tab w:val="left" w:pos="993"/>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 xml:space="preserve">事业单位工会工作应坚持改革创新,适应形势任务要求,积极探索实践,不断加强自身建设,把工会组织建设得更加充满活力、更加坚强有力,努力增强（ </w:t>
      </w:r>
      <w:r w:rsidRPr="00580B4A">
        <w:rPr>
          <w:rFonts w:ascii="华文仿宋" w:eastAsia="华文仿宋" w:hAnsi="华文仿宋"/>
          <w:color w:val="333333"/>
          <w:spacing w:val="8"/>
          <w:sz w:val="28"/>
          <w:szCs w:val="28"/>
        </w:rPr>
        <w:t>C）</w:t>
      </w:r>
      <w:r w:rsidRPr="00580B4A">
        <w:rPr>
          <w:rFonts w:ascii="华文仿宋" w:eastAsia="华文仿宋" w:hAnsi="华文仿宋" w:hint="eastAsia"/>
          <w:color w:val="333333"/>
          <w:spacing w:val="8"/>
          <w:sz w:val="28"/>
          <w:szCs w:val="28"/>
        </w:rPr>
        <w:t>。</w:t>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A、吸引力     B、凝聚力     C、吸引力、凝聚力、战斗力</w:t>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p>
    <w:p w:rsidR="008E2C14" w:rsidRPr="00580B4A" w:rsidRDefault="008E2C14" w:rsidP="0024541B">
      <w:pPr>
        <w:pStyle w:val="a7"/>
        <w:numPr>
          <w:ilvl w:val="0"/>
          <w:numId w:val="3"/>
        </w:numPr>
        <w:shd w:val="clear" w:color="auto" w:fill="FFFFFF"/>
        <w:tabs>
          <w:tab w:val="left" w:pos="993"/>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24541B">
        <w:rPr>
          <w:rFonts w:ascii="华文仿宋" w:eastAsia="华文仿宋" w:hAnsi="华文仿宋" w:hint="eastAsia"/>
          <w:color w:val="333333"/>
          <w:spacing w:val="8"/>
          <w:sz w:val="28"/>
          <w:szCs w:val="28"/>
        </w:rPr>
        <w:t>事业单位工</w:t>
      </w:r>
      <w:r w:rsidRPr="0024541B">
        <w:rPr>
          <w:rFonts w:ascii="华文仿宋" w:eastAsia="华文仿宋" w:hAnsi="华文仿宋"/>
          <w:color w:val="333333"/>
          <w:spacing w:val="8"/>
          <w:sz w:val="28"/>
          <w:szCs w:val="28"/>
        </w:rPr>
        <w:t>会</w:t>
      </w:r>
      <w:r w:rsidRPr="0024541B">
        <w:rPr>
          <w:rFonts w:ascii="华文仿宋" w:eastAsia="华文仿宋" w:hAnsi="华文仿宋" w:hint="eastAsia"/>
          <w:color w:val="333333"/>
          <w:spacing w:val="8"/>
          <w:sz w:val="28"/>
          <w:szCs w:val="28"/>
        </w:rPr>
        <w:t xml:space="preserve">应当依法建立工会组织,组织（ </w:t>
      </w:r>
      <w:r w:rsidRPr="0024541B">
        <w:rPr>
          <w:rFonts w:ascii="华文仿宋" w:eastAsia="华文仿宋" w:hAnsi="华文仿宋"/>
          <w:color w:val="333333"/>
          <w:spacing w:val="8"/>
          <w:sz w:val="28"/>
          <w:szCs w:val="28"/>
        </w:rPr>
        <w:t>B</w:t>
      </w:r>
      <w:r w:rsidRPr="0024541B">
        <w:rPr>
          <w:rFonts w:ascii="华文仿宋" w:eastAsia="华文仿宋" w:hAnsi="华文仿宋" w:hint="eastAsia"/>
          <w:color w:val="333333"/>
          <w:spacing w:val="8"/>
          <w:sz w:val="28"/>
          <w:szCs w:val="28"/>
        </w:rPr>
        <w:t xml:space="preserve"> ）加入工会。</w:t>
      </w:r>
      <w:r w:rsidRPr="0024541B">
        <w:rPr>
          <w:rFonts w:ascii="华文仿宋" w:eastAsia="华文仿宋" w:hAnsi="华文仿宋"/>
          <w:color w:val="333333"/>
          <w:spacing w:val="8"/>
          <w:sz w:val="28"/>
          <w:szCs w:val="28"/>
        </w:rPr>
        <w:cr/>
      </w:r>
      <w:r w:rsidR="0024541B">
        <w:rPr>
          <w:rFonts w:ascii="华文仿宋" w:eastAsia="华文仿宋" w:hAnsi="华文仿宋" w:hint="eastAsia"/>
          <w:color w:val="333333"/>
          <w:spacing w:val="8"/>
          <w:sz w:val="28"/>
          <w:szCs w:val="28"/>
        </w:rPr>
        <w:t xml:space="preserve">        </w:t>
      </w:r>
      <w:r w:rsidRPr="00580B4A">
        <w:rPr>
          <w:rFonts w:ascii="华文仿宋" w:eastAsia="华文仿宋" w:hAnsi="华文仿宋"/>
          <w:color w:val="333333"/>
          <w:spacing w:val="8"/>
          <w:sz w:val="28"/>
          <w:szCs w:val="28"/>
        </w:rPr>
        <w:t>A</w:t>
      </w:r>
      <w:r w:rsidRPr="00580B4A">
        <w:rPr>
          <w:rFonts w:ascii="华文仿宋" w:eastAsia="华文仿宋" w:hAnsi="华文仿宋" w:hint="eastAsia"/>
          <w:color w:val="333333"/>
          <w:spacing w:val="8"/>
          <w:sz w:val="28"/>
          <w:szCs w:val="28"/>
        </w:rPr>
        <w:t>、学生    B、职工   C、女性</w:t>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p>
    <w:p w:rsidR="008E2C14" w:rsidRPr="00580B4A" w:rsidRDefault="008E2C14" w:rsidP="0024541B">
      <w:pPr>
        <w:pStyle w:val="a7"/>
        <w:numPr>
          <w:ilvl w:val="0"/>
          <w:numId w:val="3"/>
        </w:numPr>
        <w:shd w:val="clear" w:color="auto" w:fill="FFFFFF"/>
        <w:tabs>
          <w:tab w:val="left" w:pos="993"/>
          <w:tab w:val="left" w:pos="1276"/>
        </w:tabs>
        <w:spacing w:before="0" w:beforeAutospacing="0" w:after="0" w:afterAutospacing="0" w:line="400" w:lineRule="exact"/>
        <w:ind w:left="0" w:firstLine="576"/>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 xml:space="preserve">会员代表大会（或会员大会）与职工代表大会(或职工大会)须分别行使职权,（ </w:t>
      </w:r>
      <w:r w:rsidRPr="00580B4A">
        <w:rPr>
          <w:rFonts w:ascii="华文仿宋" w:eastAsia="华文仿宋" w:hAnsi="华文仿宋"/>
          <w:color w:val="333333"/>
          <w:spacing w:val="8"/>
          <w:sz w:val="28"/>
          <w:szCs w:val="28"/>
        </w:rPr>
        <w:t>B）</w:t>
      </w:r>
      <w:r w:rsidRPr="00580B4A">
        <w:rPr>
          <w:rFonts w:ascii="华文仿宋" w:eastAsia="华文仿宋" w:hAnsi="华文仿宋" w:hint="eastAsia"/>
          <w:color w:val="333333"/>
          <w:spacing w:val="8"/>
          <w:sz w:val="28"/>
          <w:szCs w:val="28"/>
        </w:rPr>
        <w:t>相互替代。</w:t>
      </w:r>
      <w:r w:rsidRPr="00580B4A">
        <w:rPr>
          <w:rFonts w:ascii="华文仿宋" w:eastAsia="华文仿宋" w:hAnsi="华文仿宋"/>
          <w:color w:val="333333"/>
          <w:spacing w:val="8"/>
          <w:sz w:val="28"/>
          <w:szCs w:val="28"/>
        </w:rPr>
        <w:cr/>
        <w:t xml:space="preserve">   A</w:t>
      </w:r>
      <w:r w:rsidRPr="00580B4A">
        <w:rPr>
          <w:rFonts w:ascii="华文仿宋" w:eastAsia="华文仿宋" w:hAnsi="华文仿宋" w:hint="eastAsia"/>
          <w:color w:val="333333"/>
          <w:spacing w:val="8"/>
          <w:sz w:val="28"/>
          <w:szCs w:val="28"/>
        </w:rPr>
        <w:t>、</w:t>
      </w:r>
      <w:r w:rsidRPr="00580B4A">
        <w:rPr>
          <w:rFonts w:ascii="华文仿宋" w:eastAsia="华文仿宋" w:hAnsi="华文仿宋"/>
          <w:color w:val="333333"/>
          <w:spacing w:val="8"/>
          <w:sz w:val="28"/>
          <w:szCs w:val="28"/>
        </w:rPr>
        <w:t>可以</w:t>
      </w:r>
      <w:r w:rsidRPr="00580B4A">
        <w:rPr>
          <w:rFonts w:ascii="华文仿宋" w:eastAsia="华文仿宋" w:hAnsi="华文仿宋" w:hint="eastAsia"/>
          <w:color w:val="333333"/>
          <w:spacing w:val="8"/>
          <w:sz w:val="28"/>
          <w:szCs w:val="28"/>
        </w:rPr>
        <w:t xml:space="preserve">   B、不得   C、必须</w:t>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p>
    <w:p w:rsidR="008E2C14" w:rsidRPr="00580B4A" w:rsidRDefault="008E2C14" w:rsidP="0024541B">
      <w:pPr>
        <w:pStyle w:val="a7"/>
        <w:numPr>
          <w:ilvl w:val="0"/>
          <w:numId w:val="3"/>
        </w:numPr>
        <w:shd w:val="clear" w:color="auto" w:fill="FFFFFF"/>
        <w:tabs>
          <w:tab w:val="left" w:pos="993"/>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事业</w:t>
      </w:r>
      <w:r w:rsidRPr="00580B4A">
        <w:rPr>
          <w:rFonts w:ascii="华文仿宋" w:eastAsia="华文仿宋" w:hAnsi="华文仿宋"/>
          <w:color w:val="333333"/>
          <w:spacing w:val="8"/>
          <w:sz w:val="28"/>
          <w:szCs w:val="28"/>
        </w:rPr>
        <w:t>单位工会</w:t>
      </w:r>
      <w:r w:rsidRPr="00580B4A">
        <w:rPr>
          <w:rFonts w:ascii="华文仿宋" w:eastAsia="华文仿宋" w:hAnsi="华文仿宋" w:hint="eastAsia"/>
          <w:color w:val="333333"/>
          <w:spacing w:val="8"/>
          <w:sz w:val="28"/>
          <w:szCs w:val="28"/>
        </w:rPr>
        <w:t xml:space="preserve">要深入开展 （ </w:t>
      </w:r>
      <w:r w:rsidRPr="00580B4A">
        <w:rPr>
          <w:rFonts w:ascii="华文仿宋" w:eastAsia="华文仿宋" w:hAnsi="华文仿宋"/>
          <w:color w:val="333333"/>
          <w:spacing w:val="8"/>
          <w:sz w:val="28"/>
          <w:szCs w:val="28"/>
        </w:rPr>
        <w:t>C</w:t>
      </w:r>
      <w:r w:rsidRPr="00580B4A">
        <w:rPr>
          <w:rFonts w:ascii="华文仿宋" w:eastAsia="华文仿宋" w:hAnsi="华文仿宋" w:hint="eastAsia"/>
          <w:color w:val="333333"/>
          <w:spacing w:val="8"/>
          <w:sz w:val="28"/>
          <w:szCs w:val="28"/>
        </w:rPr>
        <w:t xml:space="preserve"> ）创建活动。</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r w:rsidRPr="00580B4A">
        <w:rPr>
          <w:rFonts w:ascii="华文仿宋" w:eastAsia="华文仿宋" w:hAnsi="华文仿宋"/>
          <w:color w:val="333333"/>
          <w:spacing w:val="8"/>
          <w:sz w:val="28"/>
          <w:szCs w:val="28"/>
        </w:rPr>
        <w:t>A</w:t>
      </w:r>
      <w:r w:rsidRPr="00580B4A">
        <w:rPr>
          <w:rFonts w:ascii="华文仿宋" w:eastAsia="华文仿宋" w:hAnsi="华文仿宋" w:hint="eastAsia"/>
          <w:color w:val="333333"/>
          <w:spacing w:val="8"/>
          <w:sz w:val="28"/>
          <w:szCs w:val="28"/>
        </w:rPr>
        <w:t xml:space="preserve">、青年之家  </w:t>
      </w:r>
      <w:r w:rsidR="005400BF">
        <w:rPr>
          <w:rFonts w:ascii="华文仿宋" w:eastAsia="华文仿宋" w:hAnsi="华文仿宋" w:hint="eastAsia"/>
          <w:color w:val="333333"/>
          <w:spacing w:val="8"/>
          <w:sz w:val="28"/>
          <w:szCs w:val="28"/>
        </w:rPr>
        <w:t xml:space="preserve">    </w:t>
      </w:r>
      <w:r w:rsidRPr="00580B4A">
        <w:rPr>
          <w:rFonts w:ascii="华文仿宋" w:eastAsia="华文仿宋" w:hAnsi="华文仿宋" w:hint="eastAsia"/>
          <w:color w:val="333333"/>
          <w:spacing w:val="8"/>
          <w:sz w:val="28"/>
          <w:szCs w:val="28"/>
        </w:rPr>
        <w:t xml:space="preserve">   B、妇</w:t>
      </w:r>
      <w:r w:rsidRPr="00580B4A">
        <w:rPr>
          <w:rFonts w:ascii="华文仿宋" w:eastAsia="华文仿宋" w:hAnsi="华文仿宋"/>
          <w:color w:val="333333"/>
          <w:spacing w:val="8"/>
          <w:sz w:val="28"/>
          <w:szCs w:val="28"/>
        </w:rPr>
        <w:t>女之家</w:t>
      </w:r>
      <w:r w:rsidRPr="00580B4A">
        <w:rPr>
          <w:rFonts w:ascii="华文仿宋" w:eastAsia="华文仿宋" w:hAnsi="华文仿宋" w:hint="eastAsia"/>
          <w:color w:val="333333"/>
          <w:spacing w:val="8"/>
          <w:sz w:val="28"/>
          <w:szCs w:val="28"/>
        </w:rPr>
        <w:t xml:space="preserve">  </w:t>
      </w:r>
      <w:r w:rsidR="005400BF">
        <w:rPr>
          <w:rFonts w:ascii="华文仿宋" w:eastAsia="华文仿宋" w:hAnsi="华文仿宋" w:hint="eastAsia"/>
          <w:color w:val="333333"/>
          <w:spacing w:val="8"/>
          <w:sz w:val="28"/>
          <w:szCs w:val="28"/>
        </w:rPr>
        <w:t xml:space="preserve">    </w:t>
      </w:r>
      <w:r w:rsidRPr="00580B4A">
        <w:rPr>
          <w:rFonts w:ascii="华文仿宋" w:eastAsia="华文仿宋" w:hAnsi="华文仿宋" w:hint="eastAsia"/>
          <w:color w:val="333333"/>
          <w:spacing w:val="8"/>
          <w:sz w:val="28"/>
          <w:szCs w:val="28"/>
        </w:rPr>
        <w:t xml:space="preserve"> C、职工之家和职工小家</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p>
    <w:p w:rsidR="008E2C14" w:rsidRPr="00580B4A" w:rsidRDefault="008E2C14" w:rsidP="0024541B">
      <w:pPr>
        <w:pStyle w:val="a7"/>
        <w:numPr>
          <w:ilvl w:val="0"/>
          <w:numId w:val="3"/>
        </w:numPr>
        <w:shd w:val="clear" w:color="auto" w:fill="FFFFFF"/>
        <w:tabs>
          <w:tab w:val="left" w:pos="993"/>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事业单位的党政工联席会议,研究和解决事关职工切身利益的重要问题,由本单位（</w:t>
      </w:r>
      <w:r w:rsidRPr="00580B4A">
        <w:rPr>
          <w:rFonts w:ascii="华文仿宋" w:eastAsia="华文仿宋" w:hAnsi="华文仿宋"/>
          <w:color w:val="333333"/>
          <w:spacing w:val="8"/>
          <w:sz w:val="28"/>
          <w:szCs w:val="28"/>
        </w:rPr>
        <w:t>A</w:t>
      </w:r>
      <w:r w:rsidRPr="00580B4A">
        <w:rPr>
          <w:rFonts w:ascii="华文仿宋" w:eastAsia="华文仿宋" w:hAnsi="华文仿宋" w:hint="eastAsia"/>
          <w:color w:val="333333"/>
          <w:spacing w:val="8"/>
          <w:sz w:val="28"/>
          <w:szCs w:val="28"/>
        </w:rPr>
        <w:t>）召集。</w:t>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color w:val="333333"/>
          <w:spacing w:val="8"/>
          <w:sz w:val="28"/>
          <w:szCs w:val="28"/>
        </w:rPr>
        <w:t>A</w:t>
      </w:r>
      <w:r w:rsidRPr="00580B4A">
        <w:rPr>
          <w:rFonts w:ascii="华文仿宋" w:eastAsia="华文仿宋" w:hAnsi="华文仿宋" w:hint="eastAsia"/>
          <w:color w:val="333333"/>
          <w:spacing w:val="8"/>
          <w:sz w:val="28"/>
          <w:szCs w:val="28"/>
        </w:rPr>
        <w:t>、</w:t>
      </w:r>
      <w:r w:rsidRPr="00580B4A">
        <w:rPr>
          <w:rFonts w:ascii="华文仿宋" w:eastAsia="华文仿宋" w:hAnsi="华文仿宋"/>
          <w:color w:val="333333"/>
          <w:spacing w:val="8"/>
          <w:sz w:val="28"/>
          <w:szCs w:val="28"/>
        </w:rPr>
        <w:t xml:space="preserve">工会    </w:t>
      </w:r>
      <w:r w:rsidRPr="00580B4A">
        <w:rPr>
          <w:rFonts w:ascii="华文仿宋" w:eastAsia="华文仿宋" w:hAnsi="华文仿宋" w:hint="eastAsia"/>
          <w:color w:val="333333"/>
          <w:spacing w:val="8"/>
          <w:sz w:val="28"/>
          <w:szCs w:val="28"/>
        </w:rPr>
        <w:t xml:space="preserve">  </w:t>
      </w:r>
      <w:r w:rsidRPr="00580B4A">
        <w:rPr>
          <w:rFonts w:ascii="华文仿宋" w:eastAsia="华文仿宋" w:hAnsi="华文仿宋"/>
          <w:color w:val="333333"/>
          <w:spacing w:val="8"/>
          <w:sz w:val="28"/>
          <w:szCs w:val="28"/>
        </w:rPr>
        <w:t xml:space="preserve">  B</w:t>
      </w:r>
      <w:r w:rsidRPr="00580B4A">
        <w:rPr>
          <w:rFonts w:ascii="华文仿宋" w:eastAsia="华文仿宋" w:hAnsi="华文仿宋" w:hint="eastAsia"/>
          <w:color w:val="333333"/>
          <w:spacing w:val="8"/>
          <w:sz w:val="28"/>
          <w:szCs w:val="28"/>
        </w:rPr>
        <w:t>、党</w:t>
      </w:r>
      <w:r w:rsidRPr="00580B4A">
        <w:rPr>
          <w:rFonts w:ascii="华文仿宋" w:eastAsia="华文仿宋" w:hAnsi="华文仿宋"/>
          <w:color w:val="333333"/>
          <w:spacing w:val="8"/>
          <w:sz w:val="28"/>
          <w:szCs w:val="28"/>
        </w:rPr>
        <w:t>委</w:t>
      </w:r>
      <w:r w:rsidRPr="00580B4A">
        <w:rPr>
          <w:rFonts w:ascii="华文仿宋" w:eastAsia="华文仿宋" w:hAnsi="华文仿宋" w:hint="eastAsia"/>
          <w:color w:val="333333"/>
          <w:spacing w:val="8"/>
          <w:sz w:val="28"/>
          <w:szCs w:val="28"/>
        </w:rPr>
        <w:t xml:space="preserve">      </w:t>
      </w:r>
      <w:r w:rsidRPr="00580B4A">
        <w:rPr>
          <w:rFonts w:ascii="华文仿宋" w:eastAsia="华文仿宋" w:hAnsi="华文仿宋"/>
          <w:color w:val="333333"/>
          <w:spacing w:val="8"/>
          <w:sz w:val="28"/>
          <w:szCs w:val="28"/>
        </w:rPr>
        <w:t>C</w:t>
      </w:r>
      <w:r w:rsidRPr="00580B4A">
        <w:rPr>
          <w:rFonts w:ascii="华文仿宋" w:eastAsia="华文仿宋" w:hAnsi="华文仿宋" w:hint="eastAsia"/>
          <w:color w:val="333333"/>
          <w:spacing w:val="8"/>
          <w:sz w:val="28"/>
          <w:szCs w:val="28"/>
        </w:rPr>
        <w:t>、行政</w:t>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p>
    <w:p w:rsidR="008E2C14" w:rsidRPr="00580B4A" w:rsidRDefault="008E2C14" w:rsidP="0024541B">
      <w:pPr>
        <w:pStyle w:val="a7"/>
        <w:numPr>
          <w:ilvl w:val="0"/>
          <w:numId w:val="3"/>
        </w:numPr>
        <w:shd w:val="clear" w:color="auto" w:fill="FFFFFF"/>
        <w:tabs>
          <w:tab w:val="left" w:pos="1134"/>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 xml:space="preserve">事业单位工会有女会员十人以上的建立工会（B </w:t>
      </w:r>
      <w:r w:rsidRPr="00580B4A">
        <w:rPr>
          <w:rFonts w:ascii="华文仿宋" w:eastAsia="华文仿宋" w:hAnsi="华文仿宋"/>
          <w:color w:val="333333"/>
          <w:spacing w:val="8"/>
          <w:sz w:val="28"/>
          <w:szCs w:val="28"/>
        </w:rPr>
        <w:t>）</w:t>
      </w:r>
      <w:r w:rsidRPr="00580B4A">
        <w:rPr>
          <w:rFonts w:ascii="华文仿宋" w:eastAsia="华文仿宋" w:hAnsi="华文仿宋" w:hint="eastAsia"/>
          <w:color w:val="333333"/>
          <w:spacing w:val="8"/>
          <w:sz w:val="28"/>
          <w:szCs w:val="28"/>
        </w:rPr>
        <w:t>,不足十人的设女职工委员。</w:t>
      </w:r>
      <w:r w:rsidRPr="00580B4A">
        <w:rPr>
          <w:rFonts w:ascii="华文仿宋" w:eastAsia="华文仿宋" w:hAnsi="华文仿宋"/>
          <w:color w:val="333333"/>
          <w:spacing w:val="8"/>
          <w:sz w:val="28"/>
          <w:szCs w:val="28"/>
        </w:rPr>
        <w:cr/>
        <w:t xml:space="preserve">    A</w:t>
      </w:r>
      <w:r w:rsidRPr="00580B4A">
        <w:rPr>
          <w:rFonts w:ascii="华文仿宋" w:eastAsia="华文仿宋" w:hAnsi="华文仿宋" w:hint="eastAsia"/>
          <w:color w:val="333333"/>
          <w:spacing w:val="8"/>
          <w:sz w:val="28"/>
          <w:szCs w:val="28"/>
        </w:rPr>
        <w:t>、</w:t>
      </w:r>
      <w:r w:rsidRPr="00580B4A">
        <w:rPr>
          <w:rFonts w:ascii="华文仿宋" w:eastAsia="华文仿宋" w:hAnsi="华文仿宋"/>
          <w:color w:val="333333"/>
          <w:spacing w:val="8"/>
          <w:sz w:val="28"/>
          <w:szCs w:val="28"/>
        </w:rPr>
        <w:t>妇委会</w:t>
      </w:r>
      <w:r w:rsidRPr="00580B4A">
        <w:rPr>
          <w:rFonts w:ascii="华文仿宋" w:eastAsia="华文仿宋" w:hAnsi="华文仿宋" w:hint="eastAsia"/>
          <w:color w:val="333333"/>
          <w:spacing w:val="8"/>
          <w:sz w:val="28"/>
          <w:szCs w:val="28"/>
        </w:rPr>
        <w:t xml:space="preserve">   </w:t>
      </w:r>
      <w:r w:rsidR="005400BF">
        <w:rPr>
          <w:rFonts w:ascii="华文仿宋" w:eastAsia="华文仿宋" w:hAnsi="华文仿宋" w:hint="eastAsia"/>
          <w:color w:val="333333"/>
          <w:spacing w:val="8"/>
          <w:sz w:val="28"/>
          <w:szCs w:val="28"/>
        </w:rPr>
        <w:t xml:space="preserve">  </w:t>
      </w:r>
      <w:r w:rsidRPr="00580B4A">
        <w:rPr>
          <w:rFonts w:ascii="华文仿宋" w:eastAsia="华文仿宋" w:hAnsi="华文仿宋" w:hint="eastAsia"/>
          <w:color w:val="333333"/>
          <w:spacing w:val="8"/>
          <w:sz w:val="28"/>
          <w:szCs w:val="28"/>
        </w:rPr>
        <w:t xml:space="preserve">  B女</w:t>
      </w:r>
      <w:r w:rsidRPr="00580B4A">
        <w:rPr>
          <w:rFonts w:ascii="华文仿宋" w:eastAsia="华文仿宋" w:hAnsi="华文仿宋"/>
          <w:color w:val="333333"/>
          <w:spacing w:val="8"/>
          <w:sz w:val="28"/>
          <w:szCs w:val="28"/>
        </w:rPr>
        <w:t>职工委员会</w:t>
      </w:r>
      <w:r w:rsidRPr="00580B4A">
        <w:rPr>
          <w:rFonts w:ascii="华文仿宋" w:eastAsia="华文仿宋" w:hAnsi="华文仿宋" w:hint="eastAsia"/>
          <w:color w:val="333333"/>
          <w:spacing w:val="8"/>
          <w:sz w:val="28"/>
          <w:szCs w:val="28"/>
        </w:rPr>
        <w:t xml:space="preserve">   C、女</w:t>
      </w:r>
      <w:r w:rsidRPr="00580B4A">
        <w:rPr>
          <w:rFonts w:ascii="华文仿宋" w:eastAsia="华文仿宋" w:hAnsi="华文仿宋"/>
          <w:color w:val="333333"/>
          <w:spacing w:val="8"/>
          <w:sz w:val="28"/>
          <w:szCs w:val="28"/>
        </w:rPr>
        <w:t>职工</w:t>
      </w:r>
      <w:r w:rsidRPr="00580B4A">
        <w:rPr>
          <w:rFonts w:ascii="华文仿宋" w:eastAsia="华文仿宋" w:hAnsi="华文仿宋" w:hint="eastAsia"/>
          <w:color w:val="333333"/>
          <w:spacing w:val="8"/>
          <w:sz w:val="28"/>
          <w:szCs w:val="28"/>
        </w:rPr>
        <w:t>小</w:t>
      </w:r>
      <w:r w:rsidRPr="00580B4A">
        <w:rPr>
          <w:rFonts w:ascii="华文仿宋" w:eastAsia="华文仿宋" w:hAnsi="华文仿宋"/>
          <w:color w:val="333333"/>
          <w:spacing w:val="8"/>
          <w:sz w:val="28"/>
          <w:szCs w:val="28"/>
        </w:rPr>
        <w:t>组</w:t>
      </w:r>
    </w:p>
    <w:p w:rsidR="008E2C14" w:rsidRPr="00580B4A" w:rsidRDefault="008E2C14" w:rsidP="008E2C14">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p>
    <w:p w:rsidR="008E2C14" w:rsidRPr="00580B4A" w:rsidRDefault="008E2C14" w:rsidP="0024541B">
      <w:pPr>
        <w:pStyle w:val="a7"/>
        <w:numPr>
          <w:ilvl w:val="0"/>
          <w:numId w:val="3"/>
        </w:numPr>
        <w:shd w:val="clear" w:color="auto" w:fill="FFFFFF"/>
        <w:tabs>
          <w:tab w:val="left" w:pos="1134"/>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事业单位工会因工作需要,可以依据 《中华人民共和国工会法》等有关规定,向单位（</w:t>
      </w:r>
      <w:r w:rsidRPr="00580B4A">
        <w:rPr>
          <w:rFonts w:ascii="华文仿宋" w:eastAsia="华文仿宋" w:hAnsi="华文仿宋"/>
          <w:color w:val="333333"/>
          <w:spacing w:val="8"/>
          <w:sz w:val="28"/>
          <w:szCs w:val="28"/>
        </w:rPr>
        <w:t>B</w:t>
      </w:r>
      <w:r w:rsidRPr="00580B4A">
        <w:rPr>
          <w:rFonts w:ascii="华文仿宋" w:eastAsia="华文仿宋" w:hAnsi="华文仿宋" w:hint="eastAsia"/>
          <w:color w:val="333333"/>
          <w:spacing w:val="8"/>
          <w:sz w:val="28"/>
          <w:szCs w:val="28"/>
        </w:rPr>
        <w:t>）申请经费补助。</w:t>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A、党委</w:t>
      </w:r>
      <w:r w:rsidRPr="00580B4A">
        <w:rPr>
          <w:rFonts w:ascii="华文仿宋" w:eastAsia="华文仿宋" w:hAnsi="华文仿宋"/>
          <w:color w:val="333333"/>
          <w:spacing w:val="8"/>
          <w:sz w:val="28"/>
          <w:szCs w:val="28"/>
        </w:rPr>
        <w:t xml:space="preserve">   </w:t>
      </w:r>
      <w:r w:rsidR="005400BF">
        <w:rPr>
          <w:rFonts w:ascii="华文仿宋" w:eastAsia="华文仿宋" w:hAnsi="华文仿宋" w:hint="eastAsia"/>
          <w:color w:val="333333"/>
          <w:spacing w:val="8"/>
          <w:sz w:val="28"/>
          <w:szCs w:val="28"/>
        </w:rPr>
        <w:t xml:space="preserve">      </w:t>
      </w:r>
      <w:r w:rsidRPr="00580B4A">
        <w:rPr>
          <w:rFonts w:ascii="华文仿宋" w:eastAsia="华文仿宋" w:hAnsi="华文仿宋"/>
          <w:color w:val="333333"/>
          <w:spacing w:val="8"/>
          <w:sz w:val="28"/>
          <w:szCs w:val="28"/>
        </w:rPr>
        <w:t xml:space="preserve"> B</w:t>
      </w:r>
      <w:r w:rsidRPr="00580B4A">
        <w:rPr>
          <w:rFonts w:ascii="华文仿宋" w:eastAsia="华文仿宋" w:hAnsi="华文仿宋" w:hint="eastAsia"/>
          <w:color w:val="333333"/>
          <w:spacing w:val="8"/>
          <w:sz w:val="28"/>
          <w:szCs w:val="28"/>
        </w:rPr>
        <w:t>、</w:t>
      </w:r>
      <w:r w:rsidRPr="00580B4A">
        <w:rPr>
          <w:rFonts w:ascii="华文仿宋" w:eastAsia="华文仿宋" w:hAnsi="华文仿宋"/>
          <w:color w:val="333333"/>
          <w:spacing w:val="8"/>
          <w:sz w:val="28"/>
          <w:szCs w:val="28"/>
        </w:rPr>
        <w:t>行政</w:t>
      </w:r>
      <w:r w:rsidRPr="00580B4A">
        <w:rPr>
          <w:rFonts w:ascii="华文仿宋" w:eastAsia="华文仿宋" w:hAnsi="华文仿宋" w:hint="eastAsia"/>
          <w:color w:val="333333"/>
          <w:spacing w:val="8"/>
          <w:sz w:val="28"/>
          <w:szCs w:val="28"/>
        </w:rPr>
        <w:t xml:space="preserve"> </w:t>
      </w:r>
      <w:r w:rsidR="005400BF">
        <w:rPr>
          <w:rFonts w:ascii="华文仿宋" w:eastAsia="华文仿宋" w:hAnsi="华文仿宋" w:hint="eastAsia"/>
          <w:color w:val="333333"/>
          <w:spacing w:val="8"/>
          <w:sz w:val="28"/>
          <w:szCs w:val="28"/>
        </w:rPr>
        <w:t xml:space="preserve">          </w:t>
      </w:r>
      <w:r w:rsidRPr="00580B4A">
        <w:rPr>
          <w:rFonts w:ascii="华文仿宋" w:eastAsia="华文仿宋" w:hAnsi="华文仿宋" w:hint="eastAsia"/>
          <w:color w:val="333333"/>
          <w:spacing w:val="8"/>
          <w:sz w:val="28"/>
          <w:szCs w:val="28"/>
        </w:rPr>
        <w:t xml:space="preserve"> C、</w:t>
      </w:r>
      <w:r w:rsidRPr="00580B4A">
        <w:rPr>
          <w:rFonts w:ascii="华文仿宋" w:eastAsia="华文仿宋" w:hAnsi="华文仿宋"/>
          <w:color w:val="333333"/>
          <w:spacing w:val="8"/>
          <w:sz w:val="28"/>
          <w:szCs w:val="28"/>
        </w:rPr>
        <w:t>工会</w:t>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p>
    <w:p w:rsidR="008E2C14" w:rsidRPr="00580B4A" w:rsidRDefault="008E2C14" w:rsidP="0024541B">
      <w:pPr>
        <w:pStyle w:val="a7"/>
        <w:numPr>
          <w:ilvl w:val="0"/>
          <w:numId w:val="3"/>
        </w:numPr>
        <w:shd w:val="clear" w:color="auto" w:fill="FFFFFF"/>
        <w:tabs>
          <w:tab w:val="left" w:pos="1134"/>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工会会员会籍是指工会会员资格,是职工履行入会手续后（A</w:t>
      </w:r>
      <w:r w:rsidRPr="00580B4A">
        <w:rPr>
          <w:rFonts w:ascii="华文仿宋" w:eastAsia="华文仿宋" w:hAnsi="华文仿宋"/>
          <w:color w:val="333333"/>
          <w:spacing w:val="8"/>
          <w:sz w:val="28"/>
          <w:szCs w:val="28"/>
        </w:rPr>
        <w:t>）</w:t>
      </w:r>
      <w:r w:rsidRPr="00580B4A">
        <w:rPr>
          <w:rFonts w:ascii="华文仿宋" w:eastAsia="华文仿宋" w:hAnsi="华文仿宋" w:hint="eastAsia"/>
          <w:color w:val="333333"/>
          <w:spacing w:val="8"/>
          <w:sz w:val="28"/>
          <w:szCs w:val="28"/>
        </w:rPr>
        <w:t>确认其为工会会员的依据。</w:t>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A、工会组织</w:t>
      </w:r>
      <w:r w:rsidRPr="00580B4A">
        <w:rPr>
          <w:rFonts w:ascii="华文仿宋" w:eastAsia="华文仿宋" w:hAnsi="华文仿宋"/>
          <w:color w:val="333333"/>
          <w:spacing w:val="8"/>
          <w:sz w:val="28"/>
          <w:szCs w:val="28"/>
        </w:rPr>
        <w:t xml:space="preserve">    </w:t>
      </w:r>
      <w:r w:rsidR="005400BF">
        <w:rPr>
          <w:rFonts w:ascii="华文仿宋" w:eastAsia="华文仿宋" w:hAnsi="华文仿宋" w:hint="eastAsia"/>
          <w:color w:val="333333"/>
          <w:spacing w:val="8"/>
          <w:sz w:val="28"/>
          <w:szCs w:val="28"/>
        </w:rPr>
        <w:t xml:space="preserve">    </w:t>
      </w:r>
      <w:r w:rsidRPr="00580B4A">
        <w:rPr>
          <w:rFonts w:ascii="华文仿宋" w:eastAsia="华文仿宋" w:hAnsi="华文仿宋"/>
          <w:color w:val="333333"/>
          <w:spacing w:val="8"/>
          <w:sz w:val="28"/>
          <w:szCs w:val="28"/>
        </w:rPr>
        <w:t xml:space="preserve"> </w:t>
      </w:r>
      <w:r w:rsidRPr="00580B4A">
        <w:rPr>
          <w:rFonts w:ascii="华文仿宋" w:eastAsia="华文仿宋" w:hAnsi="华文仿宋" w:hint="eastAsia"/>
          <w:color w:val="333333"/>
          <w:spacing w:val="8"/>
          <w:sz w:val="28"/>
          <w:szCs w:val="28"/>
        </w:rPr>
        <w:t>B、</w:t>
      </w:r>
      <w:r w:rsidRPr="00580B4A">
        <w:rPr>
          <w:rFonts w:ascii="华文仿宋" w:eastAsia="华文仿宋" w:hAnsi="华文仿宋"/>
          <w:color w:val="333333"/>
          <w:spacing w:val="8"/>
          <w:sz w:val="28"/>
          <w:szCs w:val="28"/>
        </w:rPr>
        <w:t xml:space="preserve">党组织   </w:t>
      </w:r>
      <w:r w:rsidR="005400BF">
        <w:rPr>
          <w:rFonts w:ascii="华文仿宋" w:eastAsia="华文仿宋" w:hAnsi="华文仿宋" w:hint="eastAsia"/>
          <w:color w:val="333333"/>
          <w:spacing w:val="8"/>
          <w:sz w:val="28"/>
          <w:szCs w:val="28"/>
        </w:rPr>
        <w:t xml:space="preserve">    </w:t>
      </w:r>
      <w:r w:rsidRPr="00580B4A">
        <w:rPr>
          <w:rFonts w:ascii="华文仿宋" w:eastAsia="华文仿宋" w:hAnsi="华文仿宋"/>
          <w:color w:val="333333"/>
          <w:spacing w:val="8"/>
          <w:sz w:val="28"/>
          <w:szCs w:val="28"/>
        </w:rPr>
        <w:t xml:space="preserve"> </w:t>
      </w:r>
      <w:r w:rsidRPr="00580B4A">
        <w:rPr>
          <w:rFonts w:ascii="华文仿宋" w:eastAsia="华文仿宋" w:hAnsi="华文仿宋" w:hint="eastAsia"/>
          <w:color w:val="333333"/>
          <w:spacing w:val="8"/>
          <w:sz w:val="28"/>
          <w:szCs w:val="28"/>
        </w:rPr>
        <w:t>C、群众</w:t>
      </w:r>
      <w:r w:rsidRPr="00580B4A">
        <w:rPr>
          <w:rFonts w:ascii="华文仿宋" w:eastAsia="华文仿宋" w:hAnsi="华文仿宋"/>
          <w:color w:val="333333"/>
          <w:spacing w:val="8"/>
          <w:sz w:val="28"/>
          <w:szCs w:val="28"/>
        </w:rPr>
        <w:t>组织</w:t>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p>
    <w:p w:rsidR="008E2C14" w:rsidRPr="00580B4A" w:rsidRDefault="008E2C14" w:rsidP="0024541B">
      <w:pPr>
        <w:pStyle w:val="a7"/>
        <w:numPr>
          <w:ilvl w:val="0"/>
          <w:numId w:val="3"/>
        </w:numPr>
        <w:shd w:val="clear" w:color="auto" w:fill="FFFFFF"/>
        <w:tabs>
          <w:tab w:val="left" w:pos="1134"/>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工会会员会籍管理,随（B</w:t>
      </w:r>
      <w:r w:rsidRPr="00580B4A">
        <w:rPr>
          <w:rFonts w:ascii="华文仿宋" w:eastAsia="华文仿宋" w:hAnsi="华文仿宋"/>
          <w:color w:val="333333"/>
          <w:spacing w:val="8"/>
          <w:sz w:val="28"/>
          <w:szCs w:val="28"/>
        </w:rPr>
        <w:t>）</w:t>
      </w:r>
      <w:r w:rsidRPr="00580B4A">
        <w:rPr>
          <w:rFonts w:ascii="华文仿宋" w:eastAsia="华文仿宋" w:hAnsi="华文仿宋" w:hint="eastAsia"/>
          <w:color w:val="333333"/>
          <w:spacing w:val="8"/>
          <w:sz w:val="28"/>
          <w:szCs w:val="28"/>
        </w:rPr>
        <w:t>关系流动而变动,会员劳动 (工作)关系在哪里,会籍就在哪里,实行一次入会、动态接转。</w:t>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A、</w:t>
      </w:r>
      <w:r w:rsidRPr="00580B4A">
        <w:rPr>
          <w:rFonts w:ascii="华文仿宋" w:eastAsia="华文仿宋" w:hAnsi="华文仿宋"/>
          <w:color w:val="333333"/>
          <w:spacing w:val="8"/>
          <w:sz w:val="28"/>
          <w:szCs w:val="28"/>
        </w:rPr>
        <w:t xml:space="preserve">人事       </w:t>
      </w:r>
      <w:r w:rsidR="005400BF">
        <w:rPr>
          <w:rFonts w:ascii="华文仿宋" w:eastAsia="华文仿宋" w:hAnsi="华文仿宋" w:hint="eastAsia"/>
          <w:color w:val="333333"/>
          <w:spacing w:val="8"/>
          <w:sz w:val="28"/>
          <w:szCs w:val="28"/>
        </w:rPr>
        <w:t xml:space="preserve">   </w:t>
      </w:r>
      <w:r w:rsidRPr="00580B4A">
        <w:rPr>
          <w:rFonts w:ascii="华文仿宋" w:eastAsia="华文仿宋" w:hAnsi="华文仿宋"/>
          <w:color w:val="333333"/>
          <w:spacing w:val="8"/>
          <w:sz w:val="28"/>
          <w:szCs w:val="28"/>
        </w:rPr>
        <w:t xml:space="preserve"> B</w:t>
      </w:r>
      <w:r w:rsidRPr="00580B4A">
        <w:rPr>
          <w:rFonts w:ascii="华文仿宋" w:eastAsia="华文仿宋" w:hAnsi="华文仿宋" w:hint="eastAsia"/>
          <w:color w:val="333333"/>
          <w:spacing w:val="8"/>
          <w:sz w:val="28"/>
          <w:szCs w:val="28"/>
        </w:rPr>
        <w:t xml:space="preserve">、劳动 (工作)   </w:t>
      </w:r>
      <w:r w:rsidR="005400BF">
        <w:rPr>
          <w:rFonts w:ascii="华文仿宋" w:eastAsia="华文仿宋" w:hAnsi="华文仿宋" w:hint="eastAsia"/>
          <w:color w:val="333333"/>
          <w:spacing w:val="8"/>
          <w:sz w:val="28"/>
          <w:szCs w:val="28"/>
        </w:rPr>
        <w:t xml:space="preserve">   </w:t>
      </w:r>
      <w:r w:rsidRPr="00580B4A">
        <w:rPr>
          <w:rFonts w:ascii="华文仿宋" w:eastAsia="华文仿宋" w:hAnsi="华文仿宋"/>
          <w:color w:val="333333"/>
          <w:spacing w:val="8"/>
          <w:sz w:val="28"/>
          <w:szCs w:val="28"/>
        </w:rPr>
        <w:t xml:space="preserve"> </w:t>
      </w:r>
      <w:r w:rsidRPr="00580B4A">
        <w:rPr>
          <w:rFonts w:ascii="华文仿宋" w:eastAsia="华文仿宋" w:hAnsi="华文仿宋" w:hint="eastAsia"/>
          <w:color w:val="333333"/>
          <w:spacing w:val="8"/>
          <w:sz w:val="28"/>
          <w:szCs w:val="28"/>
        </w:rPr>
        <w:t>C、党</w:t>
      </w:r>
      <w:r w:rsidRPr="00580B4A">
        <w:rPr>
          <w:rFonts w:ascii="华文仿宋" w:eastAsia="华文仿宋" w:hAnsi="华文仿宋"/>
          <w:color w:val="333333"/>
          <w:spacing w:val="8"/>
          <w:sz w:val="28"/>
          <w:szCs w:val="28"/>
        </w:rPr>
        <w:t>组织</w:t>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p>
    <w:p w:rsidR="008E2C14" w:rsidRPr="00580B4A" w:rsidRDefault="008E2C14" w:rsidP="0024541B">
      <w:pPr>
        <w:pStyle w:val="a7"/>
        <w:numPr>
          <w:ilvl w:val="0"/>
          <w:numId w:val="3"/>
        </w:numPr>
        <w:shd w:val="clear" w:color="auto" w:fill="FFFFFF"/>
        <w:tabs>
          <w:tab w:val="left" w:pos="1134"/>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临时借调到外单位工作的会员,其会籍（A</w:t>
      </w:r>
      <w:r w:rsidRPr="00580B4A">
        <w:rPr>
          <w:rFonts w:ascii="华文仿宋" w:eastAsia="华文仿宋" w:hAnsi="华文仿宋"/>
          <w:color w:val="333333"/>
          <w:spacing w:val="8"/>
          <w:sz w:val="28"/>
          <w:szCs w:val="28"/>
        </w:rPr>
        <w:t>）</w:t>
      </w:r>
      <w:r w:rsidRPr="00580B4A">
        <w:rPr>
          <w:rFonts w:ascii="华文仿宋" w:eastAsia="华文仿宋" w:hAnsi="华文仿宋" w:hint="eastAsia"/>
          <w:color w:val="333333"/>
          <w:spacing w:val="8"/>
          <w:sz w:val="28"/>
          <w:szCs w:val="28"/>
        </w:rPr>
        <w:t>。</w:t>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color w:val="333333"/>
          <w:spacing w:val="8"/>
          <w:sz w:val="28"/>
          <w:szCs w:val="28"/>
        </w:rPr>
        <w:lastRenderedPageBreak/>
        <w:t>A</w:t>
      </w:r>
      <w:r w:rsidRPr="00580B4A">
        <w:rPr>
          <w:rFonts w:ascii="华文仿宋" w:eastAsia="华文仿宋" w:hAnsi="华文仿宋" w:hint="eastAsia"/>
          <w:color w:val="333333"/>
          <w:spacing w:val="8"/>
          <w:sz w:val="28"/>
          <w:szCs w:val="28"/>
        </w:rPr>
        <w:t>、一般不作变动    B、可以</w:t>
      </w:r>
      <w:r w:rsidRPr="00580B4A">
        <w:rPr>
          <w:rFonts w:ascii="华文仿宋" w:eastAsia="华文仿宋" w:hAnsi="华文仿宋"/>
          <w:color w:val="333333"/>
          <w:spacing w:val="8"/>
          <w:sz w:val="28"/>
          <w:szCs w:val="28"/>
        </w:rPr>
        <w:t>变动</w:t>
      </w:r>
      <w:r w:rsidRPr="00580B4A">
        <w:rPr>
          <w:rFonts w:ascii="华文仿宋" w:eastAsia="华文仿宋" w:hAnsi="华文仿宋" w:hint="eastAsia"/>
          <w:color w:val="333333"/>
          <w:spacing w:val="8"/>
          <w:sz w:val="28"/>
          <w:szCs w:val="28"/>
        </w:rPr>
        <w:t xml:space="preserve">   </w:t>
      </w:r>
      <w:r w:rsidRPr="00580B4A">
        <w:rPr>
          <w:rFonts w:ascii="华文仿宋" w:eastAsia="华文仿宋" w:hAnsi="华文仿宋"/>
          <w:color w:val="333333"/>
          <w:spacing w:val="8"/>
          <w:sz w:val="28"/>
          <w:szCs w:val="28"/>
        </w:rPr>
        <w:t xml:space="preserve">  </w:t>
      </w:r>
      <w:r w:rsidRPr="00580B4A">
        <w:rPr>
          <w:rFonts w:ascii="华文仿宋" w:eastAsia="华文仿宋" w:hAnsi="华文仿宋" w:hint="eastAsia"/>
          <w:color w:val="333333"/>
          <w:spacing w:val="8"/>
          <w:sz w:val="28"/>
          <w:szCs w:val="28"/>
        </w:rPr>
        <w:t>C、必须</w:t>
      </w:r>
      <w:r w:rsidRPr="00580B4A">
        <w:rPr>
          <w:rFonts w:ascii="华文仿宋" w:eastAsia="华文仿宋" w:hAnsi="华文仿宋"/>
          <w:color w:val="333333"/>
          <w:spacing w:val="8"/>
          <w:sz w:val="28"/>
          <w:szCs w:val="28"/>
        </w:rPr>
        <w:t>变动</w:t>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p>
    <w:p w:rsidR="008E2C14" w:rsidRPr="00580B4A" w:rsidRDefault="008E2C14" w:rsidP="0024541B">
      <w:pPr>
        <w:pStyle w:val="a7"/>
        <w:numPr>
          <w:ilvl w:val="0"/>
          <w:numId w:val="3"/>
        </w:numPr>
        <w:shd w:val="clear" w:color="auto" w:fill="FFFFFF"/>
        <w:tabs>
          <w:tab w:val="left" w:pos="1134"/>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会员没有正当理由连续（</w:t>
      </w:r>
      <w:r w:rsidRPr="00580B4A">
        <w:rPr>
          <w:rFonts w:ascii="华文仿宋" w:eastAsia="华文仿宋" w:hAnsi="华文仿宋"/>
          <w:color w:val="333333"/>
          <w:spacing w:val="8"/>
          <w:sz w:val="28"/>
          <w:szCs w:val="28"/>
        </w:rPr>
        <w:t>B</w:t>
      </w:r>
      <w:r w:rsidRPr="00580B4A">
        <w:rPr>
          <w:rFonts w:ascii="华文仿宋" w:eastAsia="华文仿宋" w:hAnsi="华文仿宋" w:hint="eastAsia"/>
          <w:color w:val="333333"/>
          <w:spacing w:val="8"/>
          <w:sz w:val="28"/>
          <w:szCs w:val="28"/>
        </w:rPr>
        <w:t>）</w:t>
      </w:r>
      <w:proofErr w:type="gramStart"/>
      <w:r w:rsidRPr="00580B4A">
        <w:rPr>
          <w:rFonts w:ascii="华文仿宋" w:eastAsia="华文仿宋" w:hAnsi="华文仿宋" w:hint="eastAsia"/>
          <w:color w:val="333333"/>
          <w:spacing w:val="8"/>
          <w:sz w:val="28"/>
          <w:szCs w:val="28"/>
        </w:rPr>
        <w:t>不</w:t>
      </w:r>
      <w:proofErr w:type="gramEnd"/>
      <w:r w:rsidRPr="00580B4A">
        <w:rPr>
          <w:rFonts w:ascii="华文仿宋" w:eastAsia="华文仿宋" w:hAnsi="华文仿宋" w:hint="eastAsia"/>
          <w:color w:val="333333"/>
          <w:spacing w:val="8"/>
          <w:sz w:val="28"/>
          <w:szCs w:val="28"/>
        </w:rPr>
        <w:t>交纳会费、不参加工会组织生活,经教育拒不改正,应视为自动退会。</w:t>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A、三个</w:t>
      </w:r>
      <w:r w:rsidRPr="00580B4A">
        <w:rPr>
          <w:rFonts w:ascii="华文仿宋" w:eastAsia="华文仿宋" w:hAnsi="华文仿宋"/>
          <w:color w:val="333333"/>
          <w:spacing w:val="8"/>
          <w:sz w:val="28"/>
          <w:szCs w:val="28"/>
        </w:rPr>
        <w:t>月</w:t>
      </w:r>
      <w:r w:rsidRPr="00580B4A">
        <w:rPr>
          <w:rFonts w:ascii="华文仿宋" w:eastAsia="华文仿宋" w:hAnsi="华文仿宋" w:hint="eastAsia"/>
          <w:color w:val="333333"/>
          <w:spacing w:val="8"/>
          <w:sz w:val="28"/>
          <w:szCs w:val="28"/>
        </w:rPr>
        <w:t xml:space="preserve">      </w:t>
      </w:r>
      <w:r w:rsidRPr="00580B4A">
        <w:rPr>
          <w:rFonts w:ascii="华文仿宋" w:eastAsia="华文仿宋" w:hAnsi="华文仿宋"/>
          <w:color w:val="333333"/>
          <w:spacing w:val="8"/>
          <w:sz w:val="28"/>
          <w:szCs w:val="28"/>
        </w:rPr>
        <w:t xml:space="preserve">    </w:t>
      </w:r>
      <w:r w:rsidRPr="00580B4A">
        <w:rPr>
          <w:rFonts w:ascii="华文仿宋" w:eastAsia="华文仿宋" w:hAnsi="华文仿宋" w:hint="eastAsia"/>
          <w:color w:val="333333"/>
          <w:spacing w:val="8"/>
          <w:sz w:val="28"/>
          <w:szCs w:val="28"/>
        </w:rPr>
        <w:t>B、</w:t>
      </w:r>
      <w:r w:rsidRPr="00580B4A">
        <w:rPr>
          <w:rFonts w:ascii="华文仿宋" w:eastAsia="华文仿宋" w:hAnsi="华文仿宋"/>
          <w:color w:val="333333"/>
          <w:spacing w:val="8"/>
          <w:sz w:val="28"/>
          <w:szCs w:val="28"/>
        </w:rPr>
        <w:t>六个月</w:t>
      </w:r>
      <w:r w:rsidRPr="00580B4A">
        <w:rPr>
          <w:rFonts w:ascii="华文仿宋" w:eastAsia="华文仿宋" w:hAnsi="华文仿宋" w:hint="eastAsia"/>
          <w:color w:val="333333"/>
          <w:spacing w:val="8"/>
          <w:sz w:val="28"/>
          <w:szCs w:val="28"/>
        </w:rPr>
        <w:t xml:space="preserve">   </w:t>
      </w:r>
      <w:r w:rsidRPr="00580B4A">
        <w:rPr>
          <w:rFonts w:ascii="华文仿宋" w:eastAsia="华文仿宋" w:hAnsi="华文仿宋"/>
          <w:color w:val="333333"/>
          <w:spacing w:val="8"/>
          <w:sz w:val="28"/>
          <w:szCs w:val="28"/>
        </w:rPr>
        <w:t xml:space="preserve">    </w:t>
      </w:r>
      <w:r w:rsidRPr="00580B4A">
        <w:rPr>
          <w:rFonts w:ascii="华文仿宋" w:eastAsia="华文仿宋" w:hAnsi="华文仿宋" w:hint="eastAsia"/>
          <w:color w:val="333333"/>
          <w:spacing w:val="8"/>
          <w:sz w:val="28"/>
          <w:szCs w:val="28"/>
        </w:rPr>
        <w:t>C、满</w:t>
      </w:r>
      <w:r w:rsidRPr="00580B4A">
        <w:rPr>
          <w:rFonts w:ascii="华文仿宋" w:eastAsia="华文仿宋" w:hAnsi="华文仿宋"/>
          <w:color w:val="333333"/>
          <w:spacing w:val="8"/>
          <w:sz w:val="28"/>
          <w:szCs w:val="28"/>
        </w:rPr>
        <w:t>一年</w:t>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p>
    <w:p w:rsidR="008E2C14" w:rsidRPr="00580B4A" w:rsidRDefault="008E2C14" w:rsidP="0024541B">
      <w:pPr>
        <w:pStyle w:val="a7"/>
        <w:numPr>
          <w:ilvl w:val="0"/>
          <w:numId w:val="3"/>
        </w:numPr>
        <w:shd w:val="clear" w:color="auto" w:fill="FFFFFF"/>
        <w:tabs>
          <w:tab w:val="left" w:pos="1134"/>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 xml:space="preserve">会员不足100人的基层工会组织,应召开会员大会;会员100人以上的基层工会组织,应召开（ B  </w:t>
      </w:r>
      <w:r w:rsidRPr="00580B4A">
        <w:rPr>
          <w:rFonts w:ascii="华文仿宋" w:eastAsia="华文仿宋" w:hAnsi="华文仿宋"/>
          <w:color w:val="333333"/>
          <w:spacing w:val="8"/>
          <w:sz w:val="28"/>
          <w:szCs w:val="28"/>
        </w:rPr>
        <w:t>）</w:t>
      </w:r>
      <w:r w:rsidRPr="00580B4A">
        <w:rPr>
          <w:rFonts w:ascii="华文仿宋" w:eastAsia="华文仿宋" w:hAnsi="华文仿宋" w:hint="eastAsia"/>
          <w:color w:val="333333"/>
          <w:spacing w:val="8"/>
          <w:sz w:val="28"/>
          <w:szCs w:val="28"/>
        </w:rPr>
        <w:t>。</w:t>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A、</w:t>
      </w:r>
      <w:r w:rsidRPr="00580B4A">
        <w:rPr>
          <w:rFonts w:ascii="华文仿宋" w:eastAsia="华文仿宋" w:hAnsi="华文仿宋"/>
          <w:color w:val="333333"/>
          <w:spacing w:val="8"/>
          <w:sz w:val="28"/>
          <w:szCs w:val="28"/>
        </w:rPr>
        <w:t>会员大会</w:t>
      </w:r>
      <w:r w:rsidRPr="00580B4A">
        <w:rPr>
          <w:rFonts w:ascii="华文仿宋" w:eastAsia="华文仿宋" w:hAnsi="华文仿宋" w:hint="eastAsia"/>
          <w:color w:val="333333"/>
          <w:spacing w:val="8"/>
          <w:sz w:val="28"/>
          <w:szCs w:val="28"/>
        </w:rPr>
        <w:t xml:space="preserve">     B、会员大会或会员代表大会   C、</w:t>
      </w:r>
      <w:r w:rsidRPr="00580B4A">
        <w:rPr>
          <w:rFonts w:ascii="华文仿宋" w:eastAsia="华文仿宋" w:hAnsi="华文仿宋"/>
          <w:color w:val="333333"/>
          <w:spacing w:val="8"/>
          <w:sz w:val="28"/>
          <w:szCs w:val="28"/>
        </w:rPr>
        <w:t>职工代表大会</w:t>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p>
    <w:p w:rsidR="008E2C14" w:rsidRPr="00580B4A" w:rsidRDefault="008E2C14" w:rsidP="0024541B">
      <w:pPr>
        <w:pStyle w:val="a7"/>
        <w:numPr>
          <w:ilvl w:val="0"/>
          <w:numId w:val="3"/>
        </w:numPr>
        <w:shd w:val="clear" w:color="auto" w:fill="FFFFFF"/>
        <w:tabs>
          <w:tab w:val="left" w:pos="1134"/>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（C）是基层工会的最高领导机构,讨论决定基层工会重大事项,选举基层工会领导机构,并对其进行监督。</w:t>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color w:val="333333"/>
          <w:spacing w:val="8"/>
          <w:sz w:val="28"/>
          <w:szCs w:val="28"/>
        </w:rPr>
        <w:t xml:space="preserve"> A</w:t>
      </w:r>
      <w:r w:rsidRPr="00580B4A">
        <w:rPr>
          <w:rFonts w:ascii="华文仿宋" w:eastAsia="华文仿宋" w:hAnsi="华文仿宋" w:hint="eastAsia"/>
          <w:color w:val="333333"/>
          <w:spacing w:val="8"/>
          <w:sz w:val="28"/>
          <w:szCs w:val="28"/>
        </w:rPr>
        <w:t>职工</w:t>
      </w:r>
      <w:r w:rsidRPr="00580B4A">
        <w:rPr>
          <w:rFonts w:ascii="华文仿宋" w:eastAsia="华文仿宋" w:hAnsi="华文仿宋"/>
          <w:color w:val="333333"/>
          <w:spacing w:val="8"/>
          <w:sz w:val="28"/>
          <w:szCs w:val="28"/>
        </w:rPr>
        <w:t>大会</w:t>
      </w:r>
      <w:r w:rsidRPr="00580B4A">
        <w:rPr>
          <w:rFonts w:ascii="华文仿宋" w:eastAsia="华文仿宋" w:hAnsi="华文仿宋" w:hint="eastAsia"/>
          <w:color w:val="333333"/>
          <w:spacing w:val="8"/>
          <w:sz w:val="28"/>
          <w:szCs w:val="28"/>
        </w:rPr>
        <w:t xml:space="preserve">    </w:t>
      </w:r>
      <w:r w:rsidRPr="00580B4A">
        <w:rPr>
          <w:rFonts w:ascii="华文仿宋" w:eastAsia="华文仿宋" w:hAnsi="华文仿宋"/>
          <w:color w:val="333333"/>
          <w:spacing w:val="8"/>
          <w:sz w:val="28"/>
          <w:szCs w:val="28"/>
        </w:rPr>
        <w:t xml:space="preserve">  </w:t>
      </w:r>
      <w:r w:rsidRPr="00580B4A">
        <w:rPr>
          <w:rFonts w:ascii="华文仿宋" w:eastAsia="华文仿宋" w:hAnsi="华文仿宋" w:hint="eastAsia"/>
          <w:color w:val="333333"/>
          <w:spacing w:val="8"/>
          <w:sz w:val="28"/>
          <w:szCs w:val="28"/>
        </w:rPr>
        <w:t>B职工</w:t>
      </w:r>
      <w:r w:rsidRPr="00580B4A">
        <w:rPr>
          <w:rFonts w:ascii="华文仿宋" w:eastAsia="华文仿宋" w:hAnsi="华文仿宋"/>
          <w:color w:val="333333"/>
          <w:spacing w:val="8"/>
          <w:sz w:val="28"/>
          <w:szCs w:val="28"/>
        </w:rPr>
        <w:t>代表大会</w:t>
      </w:r>
      <w:r w:rsidRPr="00580B4A">
        <w:rPr>
          <w:rFonts w:ascii="华文仿宋" w:eastAsia="华文仿宋" w:hAnsi="华文仿宋" w:hint="eastAsia"/>
          <w:color w:val="333333"/>
          <w:spacing w:val="8"/>
          <w:sz w:val="28"/>
          <w:szCs w:val="28"/>
        </w:rPr>
        <w:t xml:space="preserve">   </w:t>
      </w:r>
      <w:r w:rsidRPr="00580B4A">
        <w:rPr>
          <w:rFonts w:ascii="华文仿宋" w:eastAsia="华文仿宋" w:hAnsi="华文仿宋"/>
          <w:color w:val="333333"/>
          <w:spacing w:val="8"/>
          <w:sz w:val="28"/>
          <w:szCs w:val="28"/>
        </w:rPr>
        <w:t xml:space="preserve"> </w:t>
      </w:r>
      <w:r w:rsidRPr="00580B4A">
        <w:rPr>
          <w:rFonts w:ascii="华文仿宋" w:eastAsia="华文仿宋" w:hAnsi="华文仿宋" w:hint="eastAsia"/>
          <w:color w:val="333333"/>
          <w:spacing w:val="8"/>
          <w:sz w:val="28"/>
          <w:szCs w:val="28"/>
        </w:rPr>
        <w:t xml:space="preserve">  C会</w:t>
      </w:r>
      <w:r w:rsidRPr="00580B4A">
        <w:rPr>
          <w:rFonts w:ascii="华文仿宋" w:eastAsia="华文仿宋" w:hAnsi="华文仿宋"/>
          <w:color w:val="333333"/>
          <w:spacing w:val="8"/>
          <w:sz w:val="28"/>
          <w:szCs w:val="28"/>
        </w:rPr>
        <w:t>员代表大会</w:t>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p>
    <w:p w:rsidR="008E2C14" w:rsidRPr="00580B4A" w:rsidRDefault="008E2C14" w:rsidP="0024541B">
      <w:pPr>
        <w:pStyle w:val="a7"/>
        <w:numPr>
          <w:ilvl w:val="0"/>
          <w:numId w:val="3"/>
        </w:numPr>
        <w:shd w:val="clear" w:color="auto" w:fill="FFFFFF"/>
        <w:tabs>
          <w:tab w:val="left" w:pos="1134"/>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会员代表大会实行（A）,每届任期三年或五年,具体任期由会员代表大会决定。</w:t>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A、</w:t>
      </w:r>
      <w:r w:rsidRPr="00580B4A">
        <w:rPr>
          <w:rFonts w:ascii="华文仿宋" w:eastAsia="华文仿宋" w:hAnsi="华文仿宋"/>
          <w:color w:val="333333"/>
          <w:spacing w:val="8"/>
          <w:sz w:val="28"/>
          <w:szCs w:val="28"/>
        </w:rPr>
        <w:t>届期制</w:t>
      </w:r>
      <w:r w:rsidRPr="00580B4A">
        <w:rPr>
          <w:rFonts w:ascii="华文仿宋" w:eastAsia="华文仿宋" w:hAnsi="华文仿宋" w:hint="eastAsia"/>
          <w:color w:val="333333"/>
          <w:spacing w:val="8"/>
          <w:sz w:val="28"/>
          <w:szCs w:val="28"/>
        </w:rPr>
        <w:t xml:space="preserve">     B、席位</w:t>
      </w:r>
      <w:r w:rsidRPr="00580B4A">
        <w:rPr>
          <w:rFonts w:ascii="华文仿宋" w:eastAsia="华文仿宋" w:hAnsi="华文仿宋"/>
          <w:color w:val="333333"/>
          <w:spacing w:val="8"/>
          <w:sz w:val="28"/>
          <w:szCs w:val="28"/>
        </w:rPr>
        <w:t>制</w:t>
      </w:r>
      <w:r w:rsidRPr="00580B4A">
        <w:rPr>
          <w:rFonts w:ascii="华文仿宋" w:eastAsia="华文仿宋" w:hAnsi="华文仿宋" w:hint="eastAsia"/>
          <w:color w:val="333333"/>
          <w:spacing w:val="8"/>
          <w:sz w:val="28"/>
          <w:szCs w:val="28"/>
        </w:rPr>
        <w:t xml:space="preserve">     C、常任</w:t>
      </w:r>
      <w:r w:rsidRPr="00580B4A">
        <w:rPr>
          <w:rFonts w:ascii="华文仿宋" w:eastAsia="华文仿宋" w:hAnsi="华文仿宋"/>
          <w:color w:val="333333"/>
          <w:spacing w:val="8"/>
          <w:sz w:val="28"/>
          <w:szCs w:val="28"/>
        </w:rPr>
        <w:t>制</w:t>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p>
    <w:p w:rsidR="0024541B" w:rsidRDefault="008E2C14" w:rsidP="0024541B">
      <w:pPr>
        <w:pStyle w:val="a7"/>
        <w:numPr>
          <w:ilvl w:val="0"/>
          <w:numId w:val="3"/>
        </w:numPr>
        <w:shd w:val="clear" w:color="auto" w:fill="FFFFFF"/>
        <w:tabs>
          <w:tab w:val="left" w:pos="1134"/>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会员代表大会每年至少召开（A）,经基层工会委员会、三分之一以上的会员或三分之一以上的会员代表提议,</w:t>
      </w:r>
      <w:r w:rsidR="0024541B">
        <w:rPr>
          <w:rFonts w:ascii="华文仿宋" w:eastAsia="华文仿宋" w:hAnsi="华文仿宋" w:hint="eastAsia"/>
          <w:color w:val="333333"/>
          <w:spacing w:val="8"/>
          <w:sz w:val="28"/>
          <w:szCs w:val="28"/>
        </w:rPr>
        <w:t>可以临时召开会员代表大会。</w:t>
      </w:r>
    </w:p>
    <w:p w:rsidR="008E2C14" w:rsidRPr="00580B4A" w:rsidRDefault="008E2C14" w:rsidP="0024541B">
      <w:pPr>
        <w:pStyle w:val="a7"/>
        <w:shd w:val="clear" w:color="auto" w:fill="FFFFFF"/>
        <w:tabs>
          <w:tab w:val="left" w:pos="1134"/>
        </w:tabs>
        <w:spacing w:before="0" w:beforeAutospacing="0" w:after="0" w:afterAutospacing="0" w:line="400" w:lineRule="exact"/>
        <w:ind w:left="576"/>
        <w:jc w:val="both"/>
        <w:rPr>
          <w:rFonts w:ascii="华文仿宋" w:eastAsia="华文仿宋" w:hAnsi="华文仿宋"/>
          <w:color w:val="333333"/>
          <w:spacing w:val="8"/>
          <w:sz w:val="28"/>
          <w:szCs w:val="28"/>
        </w:rPr>
      </w:pPr>
      <w:r w:rsidRPr="00580B4A">
        <w:rPr>
          <w:rFonts w:ascii="华文仿宋" w:eastAsia="华文仿宋" w:hAnsi="华文仿宋"/>
          <w:color w:val="333333"/>
          <w:spacing w:val="8"/>
          <w:sz w:val="28"/>
          <w:szCs w:val="28"/>
        </w:rPr>
        <w:t xml:space="preserve"> A</w:t>
      </w:r>
      <w:r w:rsidR="0024541B">
        <w:rPr>
          <w:rFonts w:ascii="华文仿宋" w:eastAsia="华文仿宋" w:hAnsi="华文仿宋" w:hint="eastAsia"/>
          <w:color w:val="333333"/>
          <w:spacing w:val="8"/>
          <w:sz w:val="28"/>
          <w:szCs w:val="28"/>
        </w:rPr>
        <w:t>、</w:t>
      </w:r>
      <w:r w:rsidRPr="00580B4A">
        <w:rPr>
          <w:rFonts w:ascii="华文仿宋" w:eastAsia="华文仿宋" w:hAnsi="华文仿宋" w:hint="eastAsia"/>
          <w:color w:val="333333"/>
          <w:spacing w:val="8"/>
          <w:sz w:val="28"/>
          <w:szCs w:val="28"/>
        </w:rPr>
        <w:t>一</w:t>
      </w:r>
      <w:r w:rsidRPr="00580B4A">
        <w:rPr>
          <w:rFonts w:ascii="华文仿宋" w:eastAsia="华文仿宋" w:hAnsi="华文仿宋"/>
          <w:color w:val="333333"/>
          <w:spacing w:val="8"/>
          <w:sz w:val="28"/>
          <w:szCs w:val="28"/>
        </w:rPr>
        <w:t>次</w:t>
      </w:r>
      <w:r w:rsidRPr="00580B4A">
        <w:rPr>
          <w:rFonts w:ascii="华文仿宋" w:eastAsia="华文仿宋" w:hAnsi="华文仿宋" w:hint="eastAsia"/>
          <w:color w:val="333333"/>
          <w:spacing w:val="8"/>
          <w:sz w:val="28"/>
          <w:szCs w:val="28"/>
        </w:rPr>
        <w:t xml:space="preserve">    </w:t>
      </w:r>
      <w:r w:rsidRPr="00580B4A">
        <w:rPr>
          <w:rFonts w:ascii="华文仿宋" w:eastAsia="华文仿宋" w:hAnsi="华文仿宋"/>
          <w:color w:val="333333"/>
          <w:spacing w:val="8"/>
          <w:sz w:val="28"/>
          <w:szCs w:val="28"/>
        </w:rPr>
        <w:t xml:space="preserve">    </w:t>
      </w:r>
      <w:r w:rsidRPr="00580B4A">
        <w:rPr>
          <w:rFonts w:ascii="华文仿宋" w:eastAsia="华文仿宋" w:hAnsi="华文仿宋" w:hint="eastAsia"/>
          <w:color w:val="333333"/>
          <w:spacing w:val="8"/>
          <w:sz w:val="28"/>
          <w:szCs w:val="28"/>
        </w:rPr>
        <w:t>B、两</w:t>
      </w:r>
      <w:r w:rsidRPr="00580B4A">
        <w:rPr>
          <w:rFonts w:ascii="华文仿宋" w:eastAsia="华文仿宋" w:hAnsi="华文仿宋"/>
          <w:color w:val="333333"/>
          <w:spacing w:val="8"/>
          <w:sz w:val="28"/>
          <w:szCs w:val="28"/>
        </w:rPr>
        <w:t>次</w:t>
      </w:r>
      <w:r w:rsidRPr="00580B4A">
        <w:rPr>
          <w:rFonts w:ascii="华文仿宋" w:eastAsia="华文仿宋" w:hAnsi="华文仿宋" w:hint="eastAsia"/>
          <w:color w:val="333333"/>
          <w:spacing w:val="8"/>
          <w:sz w:val="28"/>
          <w:szCs w:val="28"/>
        </w:rPr>
        <w:t xml:space="preserve">  </w:t>
      </w:r>
      <w:r w:rsidRPr="00580B4A">
        <w:rPr>
          <w:rFonts w:ascii="华文仿宋" w:eastAsia="华文仿宋" w:hAnsi="华文仿宋"/>
          <w:color w:val="333333"/>
          <w:spacing w:val="8"/>
          <w:sz w:val="28"/>
          <w:szCs w:val="28"/>
        </w:rPr>
        <w:t xml:space="preserve">    </w:t>
      </w:r>
      <w:r w:rsidRPr="00580B4A">
        <w:rPr>
          <w:rFonts w:ascii="华文仿宋" w:eastAsia="华文仿宋" w:hAnsi="华文仿宋" w:hint="eastAsia"/>
          <w:color w:val="333333"/>
          <w:spacing w:val="8"/>
          <w:sz w:val="28"/>
          <w:szCs w:val="28"/>
        </w:rPr>
        <w:t xml:space="preserve"> C、</w:t>
      </w:r>
      <w:r w:rsidRPr="00580B4A">
        <w:rPr>
          <w:rFonts w:ascii="华文仿宋" w:eastAsia="华文仿宋" w:hAnsi="华文仿宋"/>
          <w:color w:val="333333"/>
          <w:spacing w:val="8"/>
          <w:sz w:val="28"/>
          <w:szCs w:val="28"/>
        </w:rPr>
        <w:t>三次</w:t>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p>
    <w:p w:rsidR="008E2C14" w:rsidRPr="00580B4A" w:rsidRDefault="008E2C14" w:rsidP="0024541B">
      <w:pPr>
        <w:pStyle w:val="a7"/>
        <w:numPr>
          <w:ilvl w:val="0"/>
          <w:numId w:val="3"/>
        </w:numPr>
        <w:shd w:val="clear" w:color="auto" w:fill="FFFFFF"/>
        <w:tabs>
          <w:tab w:val="left" w:pos="1134"/>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会员代表应具备哪些条件（ABCDE）。</w:t>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color w:val="333333"/>
          <w:spacing w:val="8"/>
          <w:sz w:val="28"/>
          <w:szCs w:val="28"/>
        </w:rPr>
        <w:t>A</w:t>
      </w:r>
      <w:r w:rsidRPr="00580B4A">
        <w:rPr>
          <w:rFonts w:ascii="华文仿宋" w:eastAsia="华文仿宋" w:hAnsi="华文仿宋" w:hint="eastAsia"/>
          <w:color w:val="333333"/>
          <w:spacing w:val="8"/>
          <w:sz w:val="28"/>
          <w:szCs w:val="28"/>
        </w:rPr>
        <w:t>、工会会员,遵守工会章程,按期缴纳会费;</w:t>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color w:val="333333"/>
          <w:spacing w:val="8"/>
          <w:sz w:val="28"/>
          <w:szCs w:val="28"/>
        </w:rPr>
        <w:t>B</w:t>
      </w:r>
      <w:r w:rsidRPr="00580B4A">
        <w:rPr>
          <w:rFonts w:ascii="华文仿宋" w:eastAsia="华文仿宋" w:hAnsi="华文仿宋" w:hint="eastAsia"/>
          <w:color w:val="333333"/>
          <w:spacing w:val="8"/>
          <w:sz w:val="28"/>
          <w:szCs w:val="28"/>
        </w:rPr>
        <w:t>、拥护党的领导,有较强的政治觉悟;</w:t>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color w:val="333333"/>
          <w:spacing w:val="8"/>
          <w:sz w:val="28"/>
          <w:szCs w:val="28"/>
        </w:rPr>
        <w:t>C</w:t>
      </w:r>
      <w:r w:rsidRPr="00580B4A">
        <w:rPr>
          <w:rFonts w:ascii="华文仿宋" w:eastAsia="华文仿宋" w:hAnsi="华文仿宋" w:hint="eastAsia"/>
          <w:color w:val="333333"/>
          <w:spacing w:val="8"/>
          <w:sz w:val="28"/>
          <w:szCs w:val="28"/>
        </w:rPr>
        <w:t>、在生产、工作中起骨干作用,有议事能力;</w:t>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color w:val="333333"/>
          <w:spacing w:val="8"/>
          <w:sz w:val="28"/>
          <w:szCs w:val="28"/>
        </w:rPr>
        <w:t>D</w:t>
      </w:r>
      <w:r w:rsidRPr="00580B4A">
        <w:rPr>
          <w:rFonts w:ascii="华文仿宋" w:eastAsia="华文仿宋" w:hAnsi="华文仿宋" w:hint="eastAsia"/>
          <w:color w:val="333333"/>
          <w:spacing w:val="8"/>
          <w:sz w:val="28"/>
          <w:szCs w:val="28"/>
        </w:rPr>
        <w:t>、热爱工会工作,密切联系职工群众,热心为职工群众说话办事;</w:t>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color w:val="333333"/>
          <w:spacing w:val="8"/>
          <w:sz w:val="28"/>
          <w:szCs w:val="28"/>
        </w:rPr>
        <w:t>E</w:t>
      </w:r>
      <w:r w:rsidRPr="00580B4A">
        <w:rPr>
          <w:rFonts w:ascii="华文仿宋" w:eastAsia="华文仿宋" w:hAnsi="华文仿宋" w:hint="eastAsia"/>
          <w:color w:val="333333"/>
          <w:spacing w:val="8"/>
          <w:sz w:val="28"/>
          <w:szCs w:val="28"/>
        </w:rPr>
        <w:t>、在职工群众中有一定的威信,受到职工群众信赖。</w:t>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p>
    <w:p w:rsidR="008E2C14" w:rsidRPr="00580B4A" w:rsidRDefault="008E2C14" w:rsidP="0024541B">
      <w:pPr>
        <w:pStyle w:val="a7"/>
        <w:numPr>
          <w:ilvl w:val="0"/>
          <w:numId w:val="3"/>
        </w:numPr>
        <w:shd w:val="clear" w:color="auto" w:fill="FFFFFF"/>
        <w:tabs>
          <w:tab w:val="left" w:pos="1134"/>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会员代表实行（</w:t>
      </w:r>
      <w:r w:rsidRPr="00580B4A">
        <w:rPr>
          <w:rFonts w:ascii="华文仿宋" w:eastAsia="华文仿宋" w:hAnsi="华文仿宋"/>
          <w:color w:val="333333"/>
          <w:spacing w:val="8"/>
          <w:sz w:val="28"/>
          <w:szCs w:val="28"/>
        </w:rPr>
        <w:t>A）</w:t>
      </w:r>
      <w:r w:rsidRPr="00580B4A">
        <w:rPr>
          <w:rFonts w:ascii="华文仿宋" w:eastAsia="华文仿宋" w:hAnsi="华文仿宋" w:hint="eastAsia"/>
          <w:color w:val="333333"/>
          <w:spacing w:val="8"/>
          <w:sz w:val="28"/>
          <w:szCs w:val="28"/>
        </w:rPr>
        <w:t>, 任期与会员代表大会届期一致,会员代表可以连选连任。</w:t>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 xml:space="preserve">A、常任制     </w:t>
      </w:r>
      <w:r w:rsidRPr="00580B4A">
        <w:rPr>
          <w:rFonts w:ascii="华文仿宋" w:eastAsia="华文仿宋" w:hAnsi="华文仿宋"/>
          <w:color w:val="333333"/>
          <w:spacing w:val="8"/>
          <w:sz w:val="28"/>
          <w:szCs w:val="28"/>
        </w:rPr>
        <w:t xml:space="preserve">  B</w:t>
      </w:r>
      <w:r w:rsidRPr="00580B4A">
        <w:rPr>
          <w:rFonts w:ascii="华文仿宋" w:eastAsia="华文仿宋" w:hAnsi="华文仿宋" w:hint="eastAsia"/>
          <w:color w:val="333333"/>
          <w:spacing w:val="8"/>
          <w:sz w:val="28"/>
          <w:szCs w:val="28"/>
        </w:rPr>
        <w:t>、临时</w:t>
      </w:r>
      <w:r w:rsidRPr="00580B4A">
        <w:rPr>
          <w:rFonts w:ascii="华文仿宋" w:eastAsia="华文仿宋" w:hAnsi="华文仿宋"/>
          <w:color w:val="333333"/>
          <w:spacing w:val="8"/>
          <w:sz w:val="28"/>
          <w:szCs w:val="28"/>
        </w:rPr>
        <w:t>制</w:t>
      </w:r>
      <w:r w:rsidRPr="00580B4A">
        <w:rPr>
          <w:rFonts w:ascii="华文仿宋" w:eastAsia="华文仿宋" w:hAnsi="华文仿宋" w:hint="eastAsia"/>
          <w:color w:val="333333"/>
          <w:spacing w:val="8"/>
          <w:sz w:val="28"/>
          <w:szCs w:val="28"/>
        </w:rPr>
        <w:t xml:space="preserve">   </w:t>
      </w:r>
      <w:r w:rsidRPr="00580B4A">
        <w:rPr>
          <w:rFonts w:ascii="华文仿宋" w:eastAsia="华文仿宋" w:hAnsi="华文仿宋"/>
          <w:color w:val="333333"/>
          <w:spacing w:val="8"/>
          <w:sz w:val="28"/>
          <w:szCs w:val="28"/>
        </w:rPr>
        <w:t xml:space="preserve">   </w:t>
      </w:r>
      <w:r w:rsidRPr="00580B4A">
        <w:rPr>
          <w:rFonts w:ascii="华文仿宋" w:eastAsia="华文仿宋" w:hAnsi="华文仿宋" w:hint="eastAsia"/>
          <w:color w:val="333333"/>
          <w:spacing w:val="8"/>
          <w:sz w:val="28"/>
          <w:szCs w:val="28"/>
        </w:rPr>
        <w:t>C、长</w:t>
      </w:r>
      <w:r w:rsidRPr="00580B4A">
        <w:rPr>
          <w:rFonts w:ascii="华文仿宋" w:eastAsia="华文仿宋" w:hAnsi="华文仿宋"/>
          <w:color w:val="333333"/>
          <w:spacing w:val="8"/>
          <w:sz w:val="28"/>
          <w:szCs w:val="28"/>
        </w:rPr>
        <w:t>期</w:t>
      </w:r>
      <w:r w:rsidRPr="00580B4A">
        <w:rPr>
          <w:rFonts w:ascii="华文仿宋" w:eastAsia="华文仿宋" w:hAnsi="华文仿宋" w:hint="eastAsia"/>
          <w:color w:val="333333"/>
          <w:spacing w:val="8"/>
          <w:sz w:val="28"/>
          <w:szCs w:val="28"/>
        </w:rPr>
        <w:t>制</w:t>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p>
    <w:p w:rsidR="008E2C14" w:rsidRPr="00580B4A" w:rsidRDefault="008E2C14" w:rsidP="0024541B">
      <w:pPr>
        <w:pStyle w:val="a7"/>
        <w:numPr>
          <w:ilvl w:val="0"/>
          <w:numId w:val="3"/>
        </w:numPr>
        <w:shd w:val="clear" w:color="auto" w:fill="FFFFFF"/>
        <w:tabs>
          <w:tab w:val="left" w:pos="1134"/>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有下</w:t>
      </w:r>
      <w:r w:rsidRPr="00580B4A">
        <w:rPr>
          <w:rFonts w:ascii="华文仿宋" w:eastAsia="华文仿宋" w:hAnsi="华文仿宋"/>
          <w:color w:val="333333"/>
          <w:spacing w:val="8"/>
          <w:sz w:val="28"/>
          <w:szCs w:val="28"/>
        </w:rPr>
        <w:t>列</w:t>
      </w:r>
      <w:r w:rsidRPr="00580B4A">
        <w:rPr>
          <w:rFonts w:ascii="华文仿宋" w:eastAsia="华文仿宋" w:hAnsi="华文仿宋" w:hint="eastAsia"/>
          <w:color w:val="333333"/>
          <w:spacing w:val="8"/>
          <w:sz w:val="28"/>
          <w:szCs w:val="28"/>
        </w:rPr>
        <w:t>哪</w:t>
      </w:r>
      <w:r w:rsidRPr="00580B4A">
        <w:rPr>
          <w:rFonts w:ascii="华文仿宋" w:eastAsia="华文仿宋" w:hAnsi="华文仿宋"/>
          <w:color w:val="333333"/>
          <w:spacing w:val="8"/>
          <w:sz w:val="28"/>
          <w:szCs w:val="28"/>
        </w:rPr>
        <w:t>些</w:t>
      </w:r>
      <w:r w:rsidRPr="00580B4A">
        <w:rPr>
          <w:rFonts w:ascii="华文仿宋" w:eastAsia="华文仿宋" w:hAnsi="华文仿宋" w:hint="eastAsia"/>
          <w:color w:val="333333"/>
          <w:spacing w:val="8"/>
          <w:sz w:val="28"/>
          <w:szCs w:val="28"/>
        </w:rPr>
        <w:t>情形 （ABC</w:t>
      </w:r>
      <w:r w:rsidRPr="00580B4A">
        <w:rPr>
          <w:rFonts w:ascii="华文仿宋" w:eastAsia="华文仿宋" w:hAnsi="华文仿宋"/>
          <w:color w:val="333333"/>
          <w:spacing w:val="8"/>
          <w:sz w:val="28"/>
          <w:szCs w:val="28"/>
        </w:rPr>
        <w:t>）</w:t>
      </w:r>
      <w:r w:rsidRPr="00580B4A">
        <w:rPr>
          <w:rFonts w:ascii="华文仿宋" w:eastAsia="华文仿宋" w:hAnsi="华文仿宋" w:hint="eastAsia"/>
          <w:color w:val="333333"/>
          <w:spacing w:val="8"/>
          <w:sz w:val="28"/>
          <w:szCs w:val="28"/>
        </w:rPr>
        <w:t>，会员代表身份自然终止。</w:t>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color w:val="333333"/>
          <w:spacing w:val="8"/>
          <w:sz w:val="28"/>
          <w:szCs w:val="28"/>
        </w:rPr>
        <w:t>A</w:t>
      </w:r>
      <w:r w:rsidRPr="00580B4A">
        <w:rPr>
          <w:rFonts w:ascii="华文仿宋" w:eastAsia="华文仿宋" w:hAnsi="华文仿宋" w:hint="eastAsia"/>
          <w:color w:val="333333"/>
          <w:spacing w:val="8"/>
          <w:sz w:val="28"/>
          <w:szCs w:val="28"/>
        </w:rPr>
        <w:t>、在任期内工作岗位</w:t>
      </w:r>
      <w:proofErr w:type="gramStart"/>
      <w:r w:rsidRPr="00580B4A">
        <w:rPr>
          <w:rFonts w:ascii="华文仿宋" w:eastAsia="华文仿宋" w:hAnsi="华文仿宋" w:hint="eastAsia"/>
          <w:color w:val="333333"/>
          <w:spacing w:val="8"/>
          <w:sz w:val="28"/>
          <w:szCs w:val="28"/>
        </w:rPr>
        <w:t>跨选举</w:t>
      </w:r>
      <w:proofErr w:type="gramEnd"/>
      <w:r w:rsidRPr="00580B4A">
        <w:rPr>
          <w:rFonts w:ascii="华文仿宋" w:eastAsia="华文仿宋" w:hAnsi="华文仿宋" w:hint="eastAsia"/>
          <w:color w:val="333333"/>
          <w:spacing w:val="8"/>
          <w:sz w:val="28"/>
          <w:szCs w:val="28"/>
        </w:rPr>
        <w:t>单位变动的</w:t>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color w:val="333333"/>
          <w:spacing w:val="8"/>
          <w:sz w:val="28"/>
          <w:szCs w:val="28"/>
        </w:rPr>
        <w:t>B</w:t>
      </w:r>
      <w:r w:rsidRPr="00580B4A">
        <w:rPr>
          <w:rFonts w:ascii="华文仿宋" w:eastAsia="华文仿宋" w:hAnsi="华文仿宋" w:hint="eastAsia"/>
          <w:color w:val="333333"/>
          <w:spacing w:val="8"/>
          <w:sz w:val="28"/>
          <w:szCs w:val="28"/>
        </w:rPr>
        <w:t>、与用人单位解除、终止劳动 (工作)关系的</w:t>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C、停薪留职、长期病事假、内退、外派超过一年,不能履行会员代表职责的</w:t>
      </w:r>
      <w:r w:rsidRPr="00580B4A">
        <w:rPr>
          <w:rFonts w:ascii="华文仿宋" w:eastAsia="华文仿宋" w:hAnsi="华文仿宋"/>
          <w:color w:val="333333"/>
          <w:spacing w:val="8"/>
          <w:sz w:val="28"/>
          <w:szCs w:val="28"/>
        </w:rPr>
        <w:cr/>
      </w:r>
    </w:p>
    <w:p w:rsidR="008E2C14" w:rsidRPr="00580B4A" w:rsidRDefault="008E2C14" w:rsidP="0024541B">
      <w:pPr>
        <w:pStyle w:val="a7"/>
        <w:numPr>
          <w:ilvl w:val="0"/>
          <w:numId w:val="3"/>
        </w:numPr>
        <w:shd w:val="clear" w:color="auto" w:fill="FFFFFF"/>
        <w:tabs>
          <w:tab w:val="left" w:pos="1134"/>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《中</w:t>
      </w:r>
      <w:r w:rsidRPr="00580B4A">
        <w:rPr>
          <w:rFonts w:ascii="华文仿宋" w:eastAsia="华文仿宋" w:hAnsi="华文仿宋"/>
          <w:color w:val="333333"/>
          <w:spacing w:val="8"/>
          <w:sz w:val="28"/>
          <w:szCs w:val="28"/>
        </w:rPr>
        <w:t>国科学院</w:t>
      </w:r>
      <w:r w:rsidRPr="00580B4A">
        <w:rPr>
          <w:rFonts w:ascii="华文仿宋" w:eastAsia="华文仿宋" w:hAnsi="华文仿宋" w:hint="eastAsia"/>
          <w:color w:val="333333"/>
          <w:spacing w:val="8"/>
          <w:sz w:val="28"/>
          <w:szCs w:val="28"/>
        </w:rPr>
        <w:t>研究</w:t>
      </w:r>
      <w:r w:rsidRPr="00580B4A">
        <w:rPr>
          <w:rFonts w:ascii="华文仿宋" w:eastAsia="华文仿宋" w:hAnsi="华文仿宋"/>
          <w:color w:val="333333"/>
          <w:spacing w:val="8"/>
          <w:sz w:val="28"/>
          <w:szCs w:val="28"/>
        </w:rPr>
        <w:t>所综合管理条例</w:t>
      </w:r>
      <w:r w:rsidRPr="00580B4A">
        <w:rPr>
          <w:rFonts w:ascii="华文仿宋" w:eastAsia="华文仿宋" w:hAnsi="华文仿宋" w:hint="eastAsia"/>
          <w:color w:val="333333"/>
          <w:spacing w:val="8"/>
          <w:sz w:val="28"/>
          <w:szCs w:val="28"/>
        </w:rPr>
        <w:t>》规定</w:t>
      </w:r>
      <w:r w:rsidRPr="00580B4A">
        <w:rPr>
          <w:rFonts w:ascii="华文仿宋" w:eastAsia="华文仿宋" w:hAnsi="华文仿宋"/>
          <w:color w:val="333333"/>
          <w:spacing w:val="8"/>
          <w:sz w:val="28"/>
          <w:szCs w:val="28"/>
        </w:rPr>
        <w:t>，研究所建立</w:t>
      </w:r>
      <w:r w:rsidRPr="00580B4A">
        <w:rPr>
          <w:rFonts w:ascii="华文仿宋" w:eastAsia="华文仿宋" w:hAnsi="华文仿宋" w:hint="eastAsia"/>
          <w:color w:val="333333"/>
          <w:spacing w:val="8"/>
          <w:sz w:val="28"/>
          <w:szCs w:val="28"/>
        </w:rPr>
        <w:t>（</w:t>
      </w:r>
      <w:r w:rsidRPr="00580B4A">
        <w:rPr>
          <w:rFonts w:ascii="华文仿宋" w:eastAsia="华文仿宋" w:hAnsi="华文仿宋"/>
          <w:color w:val="333333"/>
          <w:spacing w:val="8"/>
          <w:sz w:val="28"/>
          <w:szCs w:val="28"/>
        </w:rPr>
        <w:t>A）制度。</w:t>
      </w:r>
      <w:r w:rsidRPr="00580B4A">
        <w:rPr>
          <w:rFonts w:ascii="华文仿宋" w:eastAsia="华文仿宋" w:hAnsi="华文仿宋" w:hint="eastAsia"/>
          <w:color w:val="333333"/>
          <w:spacing w:val="8"/>
          <w:sz w:val="28"/>
          <w:szCs w:val="28"/>
        </w:rPr>
        <w:t>（</w:t>
      </w:r>
      <w:r w:rsidRPr="00580B4A">
        <w:rPr>
          <w:rFonts w:ascii="华文仿宋" w:eastAsia="华文仿宋" w:hAnsi="华文仿宋"/>
          <w:color w:val="333333"/>
          <w:spacing w:val="8"/>
          <w:sz w:val="28"/>
          <w:szCs w:val="28"/>
        </w:rPr>
        <w:t>A</w:t>
      </w:r>
      <w:r w:rsidRPr="00580B4A">
        <w:rPr>
          <w:rFonts w:ascii="华文仿宋" w:eastAsia="华文仿宋" w:hAnsi="华文仿宋" w:hint="eastAsia"/>
          <w:color w:val="333333"/>
          <w:spacing w:val="8"/>
          <w:sz w:val="28"/>
          <w:szCs w:val="28"/>
        </w:rPr>
        <w:t>）</w:t>
      </w:r>
      <w:r w:rsidRPr="00580B4A">
        <w:rPr>
          <w:rFonts w:ascii="华文仿宋" w:eastAsia="华文仿宋" w:hAnsi="华文仿宋"/>
          <w:color w:val="333333"/>
          <w:spacing w:val="8"/>
          <w:sz w:val="28"/>
          <w:szCs w:val="28"/>
        </w:rPr>
        <w:t>在研究所党委的领导下开展工作，是研究所实现所务公开、依靠职工办好研究所的重要途径。</w:t>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color w:val="333333"/>
          <w:spacing w:val="8"/>
          <w:sz w:val="28"/>
          <w:szCs w:val="28"/>
        </w:rPr>
        <w:t>A</w:t>
      </w:r>
      <w:r w:rsidRPr="00580B4A">
        <w:rPr>
          <w:rFonts w:ascii="华文仿宋" w:eastAsia="华文仿宋" w:hAnsi="华文仿宋" w:hint="eastAsia"/>
          <w:color w:val="333333"/>
          <w:spacing w:val="8"/>
          <w:sz w:val="28"/>
          <w:szCs w:val="28"/>
        </w:rPr>
        <w:t>、</w:t>
      </w:r>
      <w:r w:rsidRPr="00580B4A">
        <w:rPr>
          <w:rFonts w:ascii="华文仿宋" w:eastAsia="华文仿宋" w:hAnsi="华文仿宋"/>
          <w:color w:val="333333"/>
          <w:spacing w:val="8"/>
          <w:sz w:val="28"/>
          <w:szCs w:val="28"/>
        </w:rPr>
        <w:t>职工代表大会或职工大会</w:t>
      </w:r>
      <w:r w:rsidRPr="00580B4A">
        <w:rPr>
          <w:rFonts w:ascii="华文仿宋" w:eastAsia="华文仿宋" w:hAnsi="华文仿宋" w:hint="eastAsia"/>
          <w:color w:val="333333"/>
          <w:spacing w:val="8"/>
          <w:sz w:val="28"/>
          <w:szCs w:val="28"/>
        </w:rPr>
        <w:t>，</w:t>
      </w:r>
      <w:r w:rsidRPr="00580B4A">
        <w:rPr>
          <w:rFonts w:ascii="华文仿宋" w:eastAsia="华文仿宋" w:hAnsi="华文仿宋"/>
          <w:color w:val="333333"/>
          <w:spacing w:val="8"/>
          <w:sz w:val="28"/>
          <w:szCs w:val="28"/>
        </w:rPr>
        <w:t>职代会</w:t>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color w:val="333333"/>
          <w:spacing w:val="8"/>
          <w:sz w:val="28"/>
          <w:szCs w:val="28"/>
        </w:rPr>
        <w:t>B</w:t>
      </w:r>
      <w:r w:rsidRPr="00580B4A">
        <w:rPr>
          <w:rFonts w:ascii="华文仿宋" w:eastAsia="华文仿宋" w:hAnsi="华文仿宋" w:hint="eastAsia"/>
          <w:color w:val="333333"/>
          <w:spacing w:val="8"/>
          <w:sz w:val="28"/>
          <w:szCs w:val="28"/>
        </w:rPr>
        <w:t>、</w:t>
      </w:r>
      <w:r w:rsidRPr="00580B4A">
        <w:rPr>
          <w:rFonts w:ascii="华文仿宋" w:eastAsia="华文仿宋" w:hAnsi="华文仿宋"/>
          <w:color w:val="333333"/>
          <w:spacing w:val="8"/>
          <w:sz w:val="28"/>
          <w:szCs w:val="28"/>
        </w:rPr>
        <w:t>会员</w:t>
      </w:r>
      <w:r w:rsidRPr="00580B4A">
        <w:rPr>
          <w:rFonts w:ascii="华文仿宋" w:eastAsia="华文仿宋" w:hAnsi="华文仿宋" w:hint="eastAsia"/>
          <w:color w:val="333333"/>
          <w:spacing w:val="8"/>
          <w:sz w:val="28"/>
          <w:szCs w:val="28"/>
        </w:rPr>
        <w:t>代表</w:t>
      </w:r>
      <w:r w:rsidRPr="00580B4A">
        <w:rPr>
          <w:rFonts w:ascii="华文仿宋" w:eastAsia="华文仿宋" w:hAnsi="华文仿宋"/>
          <w:color w:val="333333"/>
          <w:spacing w:val="8"/>
          <w:sz w:val="28"/>
          <w:szCs w:val="28"/>
        </w:rPr>
        <w:t>大会或会员大会，工代会</w:t>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color w:val="333333"/>
          <w:spacing w:val="8"/>
          <w:sz w:val="28"/>
          <w:szCs w:val="28"/>
        </w:rPr>
        <w:t>C</w:t>
      </w:r>
      <w:r w:rsidRPr="00580B4A">
        <w:rPr>
          <w:rFonts w:ascii="华文仿宋" w:eastAsia="华文仿宋" w:hAnsi="华文仿宋" w:hint="eastAsia"/>
          <w:color w:val="333333"/>
          <w:spacing w:val="8"/>
          <w:sz w:val="28"/>
          <w:szCs w:val="28"/>
        </w:rPr>
        <w:t>、</w:t>
      </w:r>
      <w:r w:rsidRPr="00580B4A">
        <w:rPr>
          <w:rFonts w:ascii="华文仿宋" w:eastAsia="华文仿宋" w:hAnsi="华文仿宋"/>
          <w:color w:val="333333"/>
          <w:spacing w:val="8"/>
          <w:sz w:val="28"/>
          <w:szCs w:val="28"/>
        </w:rPr>
        <w:t>职工代表大会或职工大会</w:t>
      </w:r>
      <w:r w:rsidRPr="00580B4A">
        <w:rPr>
          <w:rFonts w:ascii="华文仿宋" w:eastAsia="华文仿宋" w:hAnsi="华文仿宋" w:hint="eastAsia"/>
          <w:color w:val="333333"/>
          <w:spacing w:val="8"/>
          <w:sz w:val="28"/>
          <w:szCs w:val="28"/>
        </w:rPr>
        <w:t>，工</w:t>
      </w:r>
      <w:r w:rsidRPr="00580B4A">
        <w:rPr>
          <w:rFonts w:ascii="华文仿宋" w:eastAsia="华文仿宋" w:hAnsi="华文仿宋"/>
          <w:color w:val="333333"/>
          <w:spacing w:val="8"/>
          <w:sz w:val="28"/>
          <w:szCs w:val="28"/>
        </w:rPr>
        <w:t>代会</w:t>
      </w:r>
    </w:p>
    <w:p w:rsidR="007B54C6" w:rsidRPr="00580B4A" w:rsidRDefault="007B54C6" w:rsidP="007B54C6">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p>
    <w:p w:rsidR="007B54C6" w:rsidRPr="00580B4A" w:rsidRDefault="007B54C6" w:rsidP="007B54C6">
      <w:pPr>
        <w:pStyle w:val="a7"/>
        <w:numPr>
          <w:ilvl w:val="0"/>
          <w:numId w:val="3"/>
        </w:numPr>
        <w:shd w:val="clear" w:color="auto" w:fill="FFFFFF"/>
        <w:tabs>
          <w:tab w:val="left" w:pos="1276"/>
        </w:tabs>
        <w:spacing w:before="0" w:beforeAutospacing="0" w:after="0" w:afterAutospacing="0" w:line="400" w:lineRule="exact"/>
        <w:ind w:left="0" w:firstLine="576"/>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1921年8月，为了集中力量领导（</w:t>
      </w:r>
      <w:r w:rsidRPr="00580B4A">
        <w:rPr>
          <w:rFonts w:ascii="华文仿宋" w:eastAsia="华文仿宋" w:hAnsi="华文仿宋"/>
          <w:color w:val="333333"/>
          <w:spacing w:val="8"/>
          <w:sz w:val="28"/>
          <w:szCs w:val="28"/>
        </w:rPr>
        <w:t>B</w:t>
      </w:r>
      <w:r w:rsidRPr="00580B4A">
        <w:rPr>
          <w:rFonts w:ascii="华文仿宋" w:eastAsia="华文仿宋" w:hAnsi="华文仿宋" w:hint="eastAsia"/>
          <w:color w:val="333333"/>
          <w:spacing w:val="8"/>
          <w:sz w:val="28"/>
          <w:szCs w:val="28"/>
        </w:rPr>
        <w:t>），中共中央在上海成立中国劳动组合书记部。</w:t>
      </w:r>
      <w:r w:rsidRPr="00580B4A">
        <w:rPr>
          <w:rFonts w:ascii="华文仿宋" w:eastAsia="华文仿宋" w:hAnsi="华文仿宋" w:hint="eastAsia"/>
          <w:color w:val="333333"/>
          <w:spacing w:val="8"/>
          <w:sz w:val="28"/>
          <w:szCs w:val="28"/>
        </w:rPr>
        <w:tab/>
      </w:r>
    </w:p>
    <w:p w:rsidR="007B54C6" w:rsidRPr="00580B4A" w:rsidRDefault="007B54C6" w:rsidP="007B54C6">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color w:val="333333"/>
          <w:spacing w:val="8"/>
          <w:sz w:val="28"/>
          <w:szCs w:val="28"/>
        </w:rPr>
        <w:t>A</w:t>
      </w:r>
      <w:r w:rsidRPr="00580B4A">
        <w:rPr>
          <w:rFonts w:ascii="华文仿宋" w:eastAsia="华文仿宋" w:hAnsi="华文仿宋" w:hint="eastAsia"/>
          <w:color w:val="333333"/>
          <w:spacing w:val="8"/>
          <w:sz w:val="28"/>
          <w:szCs w:val="28"/>
        </w:rPr>
        <w:t>、国民革命</w:t>
      </w:r>
      <w:r w:rsidRPr="00580B4A">
        <w:rPr>
          <w:rFonts w:ascii="华文仿宋" w:eastAsia="华文仿宋" w:hAnsi="华文仿宋" w:hint="eastAsia"/>
          <w:color w:val="333333"/>
          <w:spacing w:val="8"/>
          <w:sz w:val="28"/>
          <w:szCs w:val="28"/>
        </w:rPr>
        <w:tab/>
      </w:r>
      <w:r w:rsidRPr="00580B4A">
        <w:rPr>
          <w:rFonts w:ascii="华文仿宋" w:eastAsia="华文仿宋" w:hAnsi="华文仿宋"/>
          <w:color w:val="333333"/>
          <w:spacing w:val="8"/>
          <w:sz w:val="28"/>
          <w:szCs w:val="28"/>
        </w:rPr>
        <w:t>B</w:t>
      </w:r>
      <w:r w:rsidRPr="00580B4A">
        <w:rPr>
          <w:rFonts w:ascii="华文仿宋" w:eastAsia="华文仿宋" w:hAnsi="华文仿宋" w:hint="eastAsia"/>
          <w:color w:val="333333"/>
          <w:spacing w:val="8"/>
          <w:sz w:val="28"/>
          <w:szCs w:val="28"/>
        </w:rPr>
        <w:t>、中国工人运动</w:t>
      </w:r>
      <w:r w:rsidRPr="00580B4A">
        <w:rPr>
          <w:rFonts w:ascii="华文仿宋" w:eastAsia="华文仿宋" w:hAnsi="华文仿宋" w:hint="eastAsia"/>
          <w:color w:val="333333"/>
          <w:spacing w:val="8"/>
          <w:sz w:val="28"/>
          <w:szCs w:val="28"/>
        </w:rPr>
        <w:tab/>
      </w:r>
      <w:r w:rsidRPr="00580B4A">
        <w:rPr>
          <w:rFonts w:ascii="华文仿宋" w:eastAsia="华文仿宋" w:hAnsi="华文仿宋"/>
          <w:color w:val="333333"/>
          <w:spacing w:val="8"/>
          <w:sz w:val="28"/>
          <w:szCs w:val="28"/>
        </w:rPr>
        <w:t>C</w:t>
      </w:r>
      <w:r w:rsidRPr="00580B4A">
        <w:rPr>
          <w:rFonts w:ascii="华文仿宋" w:eastAsia="华文仿宋" w:hAnsi="华文仿宋" w:hint="eastAsia"/>
          <w:color w:val="333333"/>
          <w:spacing w:val="8"/>
          <w:sz w:val="28"/>
          <w:szCs w:val="28"/>
        </w:rPr>
        <w:t>、新民主主义革命</w:t>
      </w:r>
      <w:r w:rsidRPr="00580B4A">
        <w:rPr>
          <w:rFonts w:ascii="华文仿宋" w:eastAsia="华文仿宋" w:hAnsi="华文仿宋" w:hint="eastAsia"/>
          <w:color w:val="333333"/>
          <w:spacing w:val="8"/>
          <w:sz w:val="28"/>
          <w:szCs w:val="28"/>
        </w:rPr>
        <w:tab/>
      </w:r>
    </w:p>
    <w:p w:rsidR="007B54C6" w:rsidRPr="00580B4A" w:rsidRDefault="007B54C6" w:rsidP="007B54C6">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p>
    <w:p w:rsidR="007B54C6" w:rsidRPr="00580B4A" w:rsidRDefault="007B54C6" w:rsidP="007B54C6">
      <w:pPr>
        <w:pStyle w:val="a7"/>
        <w:numPr>
          <w:ilvl w:val="0"/>
          <w:numId w:val="3"/>
        </w:numPr>
        <w:shd w:val="clear" w:color="auto" w:fill="FFFFFF"/>
        <w:tabs>
          <w:tab w:val="left" w:pos="1276"/>
        </w:tabs>
        <w:spacing w:before="0" w:beforeAutospacing="0" w:after="0" w:afterAutospacing="0" w:line="400" w:lineRule="exact"/>
        <w:ind w:left="0" w:firstLine="576"/>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中国工人运动出现的第一次高潮是1922年1月的（B）。</w:t>
      </w:r>
      <w:r w:rsidRPr="00580B4A">
        <w:rPr>
          <w:rFonts w:ascii="华文仿宋" w:eastAsia="华文仿宋" w:hAnsi="华文仿宋" w:hint="eastAsia"/>
          <w:color w:val="333333"/>
          <w:spacing w:val="8"/>
          <w:sz w:val="28"/>
          <w:szCs w:val="28"/>
        </w:rPr>
        <w:tab/>
      </w:r>
    </w:p>
    <w:p w:rsidR="007B54C6" w:rsidRPr="00580B4A" w:rsidRDefault="007B54C6" w:rsidP="007B54C6">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color w:val="333333"/>
          <w:spacing w:val="8"/>
          <w:sz w:val="28"/>
          <w:szCs w:val="28"/>
        </w:rPr>
        <w:t>A</w:t>
      </w:r>
      <w:r w:rsidRPr="00580B4A">
        <w:rPr>
          <w:rFonts w:ascii="华文仿宋" w:eastAsia="华文仿宋" w:hAnsi="华文仿宋" w:hint="eastAsia"/>
          <w:color w:val="333333"/>
          <w:spacing w:val="8"/>
          <w:sz w:val="28"/>
          <w:szCs w:val="28"/>
        </w:rPr>
        <w:t>、京汉铁路工人罢工</w:t>
      </w:r>
      <w:r w:rsidRPr="00580B4A">
        <w:rPr>
          <w:rFonts w:ascii="华文仿宋" w:eastAsia="华文仿宋" w:hAnsi="华文仿宋" w:hint="eastAsia"/>
          <w:color w:val="333333"/>
          <w:spacing w:val="8"/>
          <w:sz w:val="28"/>
          <w:szCs w:val="28"/>
        </w:rPr>
        <w:tab/>
      </w:r>
      <w:r w:rsidRPr="00580B4A">
        <w:rPr>
          <w:rFonts w:ascii="华文仿宋" w:eastAsia="华文仿宋" w:hAnsi="华文仿宋"/>
          <w:color w:val="333333"/>
          <w:spacing w:val="8"/>
          <w:sz w:val="28"/>
          <w:szCs w:val="28"/>
        </w:rPr>
        <w:t>B</w:t>
      </w:r>
      <w:r w:rsidRPr="00580B4A">
        <w:rPr>
          <w:rFonts w:ascii="华文仿宋" w:eastAsia="华文仿宋" w:hAnsi="华文仿宋" w:hint="eastAsia"/>
          <w:color w:val="333333"/>
          <w:spacing w:val="8"/>
          <w:sz w:val="28"/>
          <w:szCs w:val="28"/>
        </w:rPr>
        <w:t>、香港海员罢工</w:t>
      </w:r>
      <w:r w:rsidRPr="00580B4A">
        <w:rPr>
          <w:rFonts w:ascii="华文仿宋" w:eastAsia="华文仿宋" w:hAnsi="华文仿宋" w:hint="eastAsia"/>
          <w:color w:val="333333"/>
          <w:spacing w:val="8"/>
          <w:sz w:val="28"/>
          <w:szCs w:val="28"/>
        </w:rPr>
        <w:tab/>
      </w:r>
      <w:r w:rsidRPr="00580B4A">
        <w:rPr>
          <w:rFonts w:ascii="华文仿宋" w:eastAsia="华文仿宋" w:hAnsi="华文仿宋"/>
          <w:color w:val="333333"/>
          <w:spacing w:val="8"/>
          <w:sz w:val="28"/>
          <w:szCs w:val="28"/>
        </w:rPr>
        <w:t>C</w:t>
      </w:r>
      <w:r w:rsidRPr="00580B4A">
        <w:rPr>
          <w:rFonts w:ascii="华文仿宋" w:eastAsia="华文仿宋" w:hAnsi="华文仿宋" w:hint="eastAsia"/>
          <w:color w:val="333333"/>
          <w:spacing w:val="8"/>
          <w:sz w:val="28"/>
          <w:szCs w:val="28"/>
        </w:rPr>
        <w:t>、开滦煤矿工人罢工</w:t>
      </w:r>
      <w:r w:rsidRPr="00580B4A">
        <w:rPr>
          <w:rFonts w:ascii="华文仿宋" w:eastAsia="华文仿宋" w:hAnsi="华文仿宋" w:hint="eastAsia"/>
          <w:color w:val="333333"/>
          <w:spacing w:val="8"/>
          <w:sz w:val="28"/>
          <w:szCs w:val="28"/>
        </w:rPr>
        <w:tab/>
      </w:r>
    </w:p>
    <w:p w:rsidR="007B54C6" w:rsidRPr="00580B4A" w:rsidRDefault="007B54C6" w:rsidP="007B54C6">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p>
    <w:p w:rsidR="007B54C6" w:rsidRPr="00580B4A" w:rsidRDefault="007B54C6" w:rsidP="007B54C6">
      <w:pPr>
        <w:pStyle w:val="a7"/>
        <w:numPr>
          <w:ilvl w:val="0"/>
          <w:numId w:val="3"/>
        </w:numPr>
        <w:shd w:val="clear" w:color="auto" w:fill="FFFFFF"/>
        <w:tabs>
          <w:tab w:val="left" w:pos="1276"/>
        </w:tabs>
        <w:spacing w:before="0" w:beforeAutospacing="0" w:after="0" w:afterAutospacing="0" w:line="400" w:lineRule="exact"/>
        <w:ind w:left="0" w:firstLine="576"/>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中国工人运动第一次高潮“顶点”的标志是（A）。</w:t>
      </w:r>
      <w:r w:rsidRPr="00580B4A">
        <w:rPr>
          <w:rFonts w:ascii="华文仿宋" w:eastAsia="华文仿宋" w:hAnsi="华文仿宋" w:hint="eastAsia"/>
          <w:color w:val="333333"/>
          <w:spacing w:val="8"/>
          <w:sz w:val="28"/>
          <w:szCs w:val="28"/>
        </w:rPr>
        <w:tab/>
      </w:r>
    </w:p>
    <w:p w:rsidR="007B54C6" w:rsidRDefault="007B54C6" w:rsidP="007B54C6">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color w:val="333333"/>
          <w:spacing w:val="8"/>
          <w:sz w:val="28"/>
          <w:szCs w:val="28"/>
        </w:rPr>
        <w:t>A</w:t>
      </w:r>
      <w:r w:rsidRPr="00580B4A">
        <w:rPr>
          <w:rFonts w:ascii="华文仿宋" w:eastAsia="华文仿宋" w:hAnsi="华文仿宋" w:hint="eastAsia"/>
          <w:color w:val="333333"/>
          <w:spacing w:val="8"/>
          <w:sz w:val="28"/>
          <w:szCs w:val="28"/>
        </w:rPr>
        <w:t>、京汉铁路工人罢工</w:t>
      </w:r>
      <w:r w:rsidRPr="00580B4A">
        <w:rPr>
          <w:rFonts w:ascii="华文仿宋" w:eastAsia="华文仿宋" w:hAnsi="华文仿宋" w:hint="eastAsia"/>
          <w:color w:val="333333"/>
          <w:spacing w:val="8"/>
          <w:sz w:val="28"/>
          <w:szCs w:val="28"/>
        </w:rPr>
        <w:tab/>
      </w:r>
      <w:r w:rsidRPr="00580B4A">
        <w:rPr>
          <w:rFonts w:ascii="华文仿宋" w:eastAsia="华文仿宋" w:hAnsi="华文仿宋"/>
          <w:color w:val="333333"/>
          <w:spacing w:val="8"/>
          <w:sz w:val="28"/>
          <w:szCs w:val="28"/>
        </w:rPr>
        <w:t>B</w:t>
      </w:r>
      <w:r w:rsidRPr="00580B4A">
        <w:rPr>
          <w:rFonts w:ascii="华文仿宋" w:eastAsia="华文仿宋" w:hAnsi="华文仿宋" w:hint="eastAsia"/>
          <w:color w:val="333333"/>
          <w:spacing w:val="8"/>
          <w:sz w:val="28"/>
          <w:szCs w:val="28"/>
        </w:rPr>
        <w:t>、香港海员罢工</w:t>
      </w:r>
      <w:r w:rsidRPr="00580B4A">
        <w:rPr>
          <w:rFonts w:ascii="华文仿宋" w:eastAsia="华文仿宋" w:hAnsi="华文仿宋" w:hint="eastAsia"/>
          <w:color w:val="333333"/>
          <w:spacing w:val="8"/>
          <w:sz w:val="28"/>
          <w:szCs w:val="28"/>
        </w:rPr>
        <w:tab/>
      </w:r>
      <w:r w:rsidRPr="00580B4A">
        <w:rPr>
          <w:rFonts w:ascii="华文仿宋" w:eastAsia="华文仿宋" w:hAnsi="华文仿宋"/>
          <w:color w:val="333333"/>
          <w:spacing w:val="8"/>
          <w:sz w:val="28"/>
          <w:szCs w:val="28"/>
        </w:rPr>
        <w:t>C</w:t>
      </w:r>
      <w:r w:rsidRPr="00580B4A">
        <w:rPr>
          <w:rFonts w:ascii="华文仿宋" w:eastAsia="华文仿宋" w:hAnsi="华文仿宋" w:hint="eastAsia"/>
          <w:color w:val="333333"/>
          <w:spacing w:val="8"/>
          <w:sz w:val="28"/>
          <w:szCs w:val="28"/>
        </w:rPr>
        <w:t>、开滦煤矿工人罢工</w:t>
      </w:r>
    </w:p>
    <w:p w:rsidR="007B54C6" w:rsidRDefault="007B54C6" w:rsidP="007B54C6">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p>
    <w:p w:rsidR="007B54C6" w:rsidRPr="00580B4A" w:rsidRDefault="007B54C6" w:rsidP="007B54C6">
      <w:pPr>
        <w:pStyle w:val="a7"/>
        <w:numPr>
          <w:ilvl w:val="0"/>
          <w:numId w:val="3"/>
        </w:numPr>
        <w:shd w:val="clear" w:color="auto" w:fill="FFFFFF"/>
        <w:tabs>
          <w:tab w:val="left" w:pos="1276"/>
        </w:tabs>
        <w:spacing w:before="0" w:beforeAutospacing="0" w:after="0" w:afterAutospacing="0" w:line="400" w:lineRule="exact"/>
        <w:ind w:left="0" w:firstLine="576"/>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第一次全国劳动大会于（</w:t>
      </w:r>
      <w:r w:rsidRPr="00580B4A">
        <w:rPr>
          <w:rFonts w:ascii="华文仿宋" w:eastAsia="华文仿宋" w:hAnsi="华文仿宋"/>
          <w:color w:val="333333"/>
          <w:spacing w:val="8"/>
          <w:sz w:val="28"/>
          <w:szCs w:val="28"/>
        </w:rPr>
        <w:t>A</w:t>
      </w:r>
      <w:r w:rsidRPr="00580B4A">
        <w:rPr>
          <w:rFonts w:ascii="华文仿宋" w:eastAsia="华文仿宋" w:hAnsi="华文仿宋" w:hint="eastAsia"/>
          <w:color w:val="333333"/>
          <w:spacing w:val="8"/>
          <w:sz w:val="28"/>
          <w:szCs w:val="28"/>
        </w:rPr>
        <w:t>）年在广州召开。</w:t>
      </w:r>
      <w:r w:rsidRPr="00580B4A">
        <w:rPr>
          <w:rFonts w:ascii="华文仿宋" w:eastAsia="华文仿宋" w:hAnsi="华文仿宋" w:hint="eastAsia"/>
          <w:color w:val="333333"/>
          <w:spacing w:val="8"/>
          <w:sz w:val="28"/>
          <w:szCs w:val="28"/>
        </w:rPr>
        <w:tab/>
      </w:r>
    </w:p>
    <w:p w:rsidR="007B54C6" w:rsidRPr="00580B4A" w:rsidRDefault="007B54C6" w:rsidP="007B54C6">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color w:val="333333"/>
          <w:spacing w:val="8"/>
          <w:sz w:val="28"/>
          <w:szCs w:val="28"/>
        </w:rPr>
        <w:t>A</w:t>
      </w:r>
      <w:r w:rsidRPr="00580B4A">
        <w:rPr>
          <w:rFonts w:ascii="华文仿宋" w:eastAsia="华文仿宋" w:hAnsi="华文仿宋" w:hint="eastAsia"/>
          <w:color w:val="333333"/>
          <w:spacing w:val="8"/>
          <w:sz w:val="28"/>
          <w:szCs w:val="28"/>
        </w:rPr>
        <w:t>、1922</w:t>
      </w:r>
      <w:r w:rsidRPr="00580B4A">
        <w:rPr>
          <w:rFonts w:ascii="华文仿宋" w:eastAsia="华文仿宋" w:hAnsi="华文仿宋"/>
          <w:color w:val="333333"/>
          <w:spacing w:val="8"/>
          <w:sz w:val="28"/>
          <w:szCs w:val="28"/>
        </w:rPr>
        <w:t xml:space="preserve">    B</w:t>
      </w:r>
      <w:r w:rsidRPr="00580B4A">
        <w:rPr>
          <w:rFonts w:ascii="华文仿宋" w:eastAsia="华文仿宋" w:hAnsi="华文仿宋" w:hint="eastAsia"/>
          <w:color w:val="333333"/>
          <w:spacing w:val="8"/>
          <w:sz w:val="28"/>
          <w:szCs w:val="28"/>
        </w:rPr>
        <w:t>、1950</w:t>
      </w:r>
      <w:r w:rsidRPr="00580B4A">
        <w:rPr>
          <w:rFonts w:ascii="华文仿宋" w:eastAsia="华文仿宋" w:hAnsi="华文仿宋" w:hint="eastAsia"/>
          <w:color w:val="333333"/>
          <w:spacing w:val="8"/>
          <w:sz w:val="28"/>
          <w:szCs w:val="28"/>
        </w:rPr>
        <w:tab/>
      </w:r>
      <w:r w:rsidRPr="00580B4A">
        <w:rPr>
          <w:rFonts w:ascii="华文仿宋" w:eastAsia="华文仿宋" w:hAnsi="华文仿宋"/>
          <w:color w:val="333333"/>
          <w:spacing w:val="8"/>
          <w:sz w:val="28"/>
          <w:szCs w:val="28"/>
        </w:rPr>
        <w:t xml:space="preserve">   C</w:t>
      </w:r>
      <w:r w:rsidRPr="00580B4A">
        <w:rPr>
          <w:rFonts w:ascii="华文仿宋" w:eastAsia="华文仿宋" w:hAnsi="华文仿宋" w:hint="eastAsia"/>
          <w:color w:val="333333"/>
          <w:spacing w:val="8"/>
          <w:sz w:val="28"/>
          <w:szCs w:val="28"/>
        </w:rPr>
        <w:t>、1977</w:t>
      </w:r>
      <w:r w:rsidRPr="00580B4A">
        <w:rPr>
          <w:rFonts w:ascii="华文仿宋" w:eastAsia="华文仿宋" w:hAnsi="华文仿宋" w:hint="eastAsia"/>
          <w:color w:val="333333"/>
          <w:spacing w:val="8"/>
          <w:sz w:val="28"/>
          <w:szCs w:val="28"/>
        </w:rPr>
        <w:tab/>
      </w:r>
    </w:p>
    <w:p w:rsidR="007B54C6" w:rsidRPr="00580B4A" w:rsidRDefault="007B54C6" w:rsidP="007B54C6">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p>
    <w:p w:rsidR="007B54C6" w:rsidRPr="00580B4A" w:rsidRDefault="007B54C6" w:rsidP="007B54C6">
      <w:pPr>
        <w:pStyle w:val="a7"/>
        <w:numPr>
          <w:ilvl w:val="0"/>
          <w:numId w:val="3"/>
        </w:numPr>
        <w:shd w:val="clear" w:color="auto" w:fill="FFFFFF"/>
        <w:tabs>
          <w:tab w:val="left" w:pos="1276"/>
        </w:tabs>
        <w:spacing w:before="0" w:beforeAutospacing="0" w:after="0" w:afterAutospacing="0" w:line="400" w:lineRule="exact"/>
        <w:ind w:left="0" w:firstLine="576"/>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《第一次全国劳动大会宣言》阐述了工人阶级的处境和工人运动的发展方向，并强调（C）要联合起来。</w:t>
      </w:r>
      <w:r w:rsidRPr="00580B4A">
        <w:rPr>
          <w:rFonts w:ascii="华文仿宋" w:eastAsia="华文仿宋" w:hAnsi="华文仿宋" w:hint="eastAsia"/>
          <w:color w:val="333333"/>
          <w:spacing w:val="8"/>
          <w:sz w:val="28"/>
          <w:szCs w:val="28"/>
        </w:rPr>
        <w:tab/>
      </w:r>
    </w:p>
    <w:p w:rsidR="007B54C6" w:rsidRPr="00580B4A" w:rsidRDefault="007B54C6" w:rsidP="007B54C6">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color w:val="333333"/>
          <w:spacing w:val="8"/>
          <w:sz w:val="28"/>
          <w:szCs w:val="28"/>
        </w:rPr>
        <w:t>A</w:t>
      </w:r>
      <w:r w:rsidRPr="00580B4A">
        <w:rPr>
          <w:rFonts w:ascii="华文仿宋" w:eastAsia="华文仿宋" w:hAnsi="华文仿宋" w:hint="eastAsia"/>
          <w:color w:val="333333"/>
          <w:spacing w:val="8"/>
          <w:sz w:val="28"/>
          <w:szCs w:val="28"/>
        </w:rPr>
        <w:t>、全国人民</w:t>
      </w:r>
      <w:r w:rsidRPr="00580B4A">
        <w:rPr>
          <w:rFonts w:ascii="华文仿宋" w:eastAsia="华文仿宋" w:hAnsi="华文仿宋" w:hint="eastAsia"/>
          <w:color w:val="333333"/>
          <w:spacing w:val="8"/>
          <w:sz w:val="28"/>
          <w:szCs w:val="28"/>
        </w:rPr>
        <w:tab/>
      </w:r>
      <w:r w:rsidRPr="00580B4A">
        <w:rPr>
          <w:rFonts w:ascii="华文仿宋" w:eastAsia="华文仿宋" w:hAnsi="华文仿宋"/>
          <w:color w:val="333333"/>
          <w:spacing w:val="8"/>
          <w:sz w:val="28"/>
          <w:szCs w:val="28"/>
        </w:rPr>
        <w:t xml:space="preserve">   B</w:t>
      </w:r>
      <w:r w:rsidRPr="00580B4A">
        <w:rPr>
          <w:rFonts w:ascii="华文仿宋" w:eastAsia="华文仿宋" w:hAnsi="华文仿宋" w:hint="eastAsia"/>
          <w:color w:val="333333"/>
          <w:spacing w:val="8"/>
          <w:sz w:val="28"/>
          <w:szCs w:val="28"/>
        </w:rPr>
        <w:t>、农民</w:t>
      </w:r>
      <w:r w:rsidRPr="00580B4A">
        <w:rPr>
          <w:rFonts w:ascii="华文仿宋" w:eastAsia="华文仿宋" w:hAnsi="华文仿宋" w:hint="eastAsia"/>
          <w:color w:val="333333"/>
          <w:spacing w:val="8"/>
          <w:sz w:val="28"/>
          <w:szCs w:val="28"/>
        </w:rPr>
        <w:tab/>
      </w:r>
      <w:r w:rsidRPr="00580B4A">
        <w:rPr>
          <w:rFonts w:ascii="华文仿宋" w:eastAsia="华文仿宋" w:hAnsi="华文仿宋"/>
          <w:color w:val="333333"/>
          <w:spacing w:val="8"/>
          <w:sz w:val="28"/>
          <w:szCs w:val="28"/>
        </w:rPr>
        <w:t xml:space="preserve">     C</w:t>
      </w:r>
      <w:r w:rsidRPr="00580B4A">
        <w:rPr>
          <w:rFonts w:ascii="华文仿宋" w:eastAsia="华文仿宋" w:hAnsi="华文仿宋" w:hint="eastAsia"/>
          <w:color w:val="333333"/>
          <w:spacing w:val="8"/>
          <w:sz w:val="28"/>
          <w:szCs w:val="28"/>
        </w:rPr>
        <w:t>、工人阶级</w:t>
      </w:r>
    </w:p>
    <w:p w:rsidR="007B54C6" w:rsidRPr="00580B4A" w:rsidRDefault="007B54C6" w:rsidP="007B54C6">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ab/>
      </w:r>
    </w:p>
    <w:p w:rsidR="007B54C6" w:rsidRPr="00580B4A" w:rsidRDefault="007B54C6" w:rsidP="007B54C6">
      <w:pPr>
        <w:pStyle w:val="a7"/>
        <w:numPr>
          <w:ilvl w:val="0"/>
          <w:numId w:val="3"/>
        </w:numPr>
        <w:shd w:val="clear" w:color="auto" w:fill="FFFFFF"/>
        <w:tabs>
          <w:tab w:val="left" w:pos="1276"/>
        </w:tabs>
        <w:spacing w:before="0" w:beforeAutospacing="0" w:after="0" w:afterAutospacing="0" w:line="400" w:lineRule="exact"/>
        <w:ind w:left="0" w:firstLine="576"/>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中华全国总工会成立于（B）。</w:t>
      </w:r>
    </w:p>
    <w:p w:rsidR="007B54C6" w:rsidRDefault="007B54C6" w:rsidP="007B54C6">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color w:val="333333"/>
          <w:spacing w:val="8"/>
          <w:sz w:val="28"/>
          <w:szCs w:val="28"/>
        </w:rPr>
        <w:lastRenderedPageBreak/>
        <w:t>A</w:t>
      </w:r>
      <w:r w:rsidRPr="00580B4A">
        <w:rPr>
          <w:rFonts w:ascii="华文仿宋" w:eastAsia="华文仿宋" w:hAnsi="华文仿宋" w:hint="eastAsia"/>
          <w:color w:val="333333"/>
          <w:spacing w:val="8"/>
          <w:sz w:val="28"/>
          <w:szCs w:val="28"/>
        </w:rPr>
        <w:t>、1924年</w:t>
      </w:r>
      <w:r w:rsidRPr="00580B4A">
        <w:rPr>
          <w:rFonts w:ascii="华文仿宋" w:eastAsia="华文仿宋" w:hAnsi="华文仿宋" w:hint="eastAsia"/>
          <w:color w:val="333333"/>
          <w:spacing w:val="8"/>
          <w:sz w:val="28"/>
          <w:szCs w:val="28"/>
        </w:rPr>
        <w:tab/>
      </w:r>
      <w:r w:rsidRPr="00580B4A">
        <w:rPr>
          <w:rFonts w:ascii="华文仿宋" w:eastAsia="华文仿宋" w:hAnsi="华文仿宋"/>
          <w:color w:val="333333"/>
          <w:spacing w:val="8"/>
          <w:sz w:val="28"/>
          <w:szCs w:val="28"/>
        </w:rPr>
        <w:t xml:space="preserve">    B</w:t>
      </w:r>
      <w:r w:rsidRPr="00580B4A">
        <w:rPr>
          <w:rFonts w:ascii="华文仿宋" w:eastAsia="华文仿宋" w:hAnsi="华文仿宋" w:hint="eastAsia"/>
          <w:color w:val="333333"/>
          <w:spacing w:val="8"/>
          <w:sz w:val="28"/>
          <w:szCs w:val="28"/>
        </w:rPr>
        <w:t>、1925年</w:t>
      </w:r>
      <w:r w:rsidRPr="00580B4A">
        <w:rPr>
          <w:rFonts w:ascii="华文仿宋" w:eastAsia="华文仿宋" w:hAnsi="华文仿宋" w:hint="eastAsia"/>
          <w:color w:val="333333"/>
          <w:spacing w:val="8"/>
          <w:sz w:val="28"/>
          <w:szCs w:val="28"/>
        </w:rPr>
        <w:tab/>
      </w:r>
      <w:r w:rsidRPr="00580B4A">
        <w:rPr>
          <w:rFonts w:ascii="华文仿宋" w:eastAsia="华文仿宋" w:hAnsi="华文仿宋"/>
          <w:color w:val="333333"/>
          <w:spacing w:val="8"/>
          <w:sz w:val="28"/>
          <w:szCs w:val="28"/>
        </w:rPr>
        <w:t xml:space="preserve">   C</w:t>
      </w:r>
      <w:r w:rsidRPr="00580B4A">
        <w:rPr>
          <w:rFonts w:ascii="华文仿宋" w:eastAsia="华文仿宋" w:hAnsi="华文仿宋" w:hint="eastAsia"/>
          <w:color w:val="333333"/>
          <w:spacing w:val="8"/>
          <w:sz w:val="28"/>
          <w:szCs w:val="28"/>
        </w:rPr>
        <w:t>、1926年</w:t>
      </w:r>
      <w:r w:rsidRPr="00580B4A">
        <w:rPr>
          <w:rFonts w:ascii="华文仿宋" w:eastAsia="华文仿宋" w:hAnsi="华文仿宋" w:hint="eastAsia"/>
          <w:color w:val="333333"/>
          <w:spacing w:val="8"/>
          <w:sz w:val="28"/>
          <w:szCs w:val="28"/>
        </w:rPr>
        <w:tab/>
      </w:r>
    </w:p>
    <w:p w:rsidR="007B54C6" w:rsidRPr="00580B4A" w:rsidRDefault="007B54C6" w:rsidP="007B54C6">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p>
    <w:p w:rsidR="007B54C6" w:rsidRPr="00580B4A" w:rsidRDefault="007B54C6" w:rsidP="007B54C6">
      <w:pPr>
        <w:pStyle w:val="a7"/>
        <w:numPr>
          <w:ilvl w:val="0"/>
          <w:numId w:val="3"/>
        </w:numPr>
        <w:shd w:val="clear" w:color="auto" w:fill="FFFFFF"/>
        <w:tabs>
          <w:tab w:val="left" w:pos="1276"/>
        </w:tabs>
        <w:spacing w:before="0" w:beforeAutospacing="0" w:after="0" w:afterAutospacing="0" w:line="400" w:lineRule="exact"/>
        <w:ind w:left="0" w:firstLine="576"/>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1953年5月2日，中国工会第七次全国代表大会在北京召开。会前，全总六届三次执委会决议，将第七次全国劳动大会改为（</w:t>
      </w:r>
      <w:r w:rsidRPr="00580B4A">
        <w:rPr>
          <w:rFonts w:ascii="华文仿宋" w:eastAsia="华文仿宋" w:hAnsi="华文仿宋"/>
          <w:color w:val="333333"/>
          <w:spacing w:val="8"/>
          <w:sz w:val="28"/>
          <w:szCs w:val="28"/>
        </w:rPr>
        <w:t>C</w:t>
      </w:r>
      <w:r w:rsidRPr="00580B4A">
        <w:rPr>
          <w:rFonts w:ascii="华文仿宋" w:eastAsia="华文仿宋" w:hAnsi="华文仿宋" w:hint="eastAsia"/>
          <w:color w:val="333333"/>
          <w:spacing w:val="8"/>
          <w:sz w:val="28"/>
          <w:szCs w:val="28"/>
        </w:rPr>
        <w:t>）。</w:t>
      </w:r>
    </w:p>
    <w:p w:rsidR="007B54C6" w:rsidRPr="00580B4A" w:rsidRDefault="007B54C6" w:rsidP="007B54C6">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A、中国工会第六次全国代表大会</w:t>
      </w:r>
      <w:r w:rsidRPr="00580B4A">
        <w:rPr>
          <w:rFonts w:ascii="华文仿宋" w:eastAsia="华文仿宋" w:hAnsi="华文仿宋"/>
          <w:color w:val="333333"/>
          <w:spacing w:val="8"/>
          <w:sz w:val="28"/>
          <w:szCs w:val="28"/>
        </w:rPr>
        <w:t>B</w:t>
      </w:r>
      <w:r w:rsidRPr="00580B4A">
        <w:rPr>
          <w:rFonts w:ascii="华文仿宋" w:eastAsia="华文仿宋" w:hAnsi="华文仿宋" w:hint="eastAsia"/>
          <w:color w:val="333333"/>
          <w:spacing w:val="8"/>
          <w:sz w:val="28"/>
          <w:szCs w:val="28"/>
        </w:rPr>
        <w:t>、中国工会第八次全国代表大会</w:t>
      </w:r>
    </w:p>
    <w:p w:rsidR="007B54C6" w:rsidRPr="00580B4A" w:rsidRDefault="007B54C6" w:rsidP="007B54C6">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C、中国工会第七次全国代表大会</w:t>
      </w:r>
      <w:r w:rsidRPr="00580B4A">
        <w:rPr>
          <w:rFonts w:ascii="华文仿宋" w:eastAsia="华文仿宋" w:hAnsi="华文仿宋" w:hint="eastAsia"/>
          <w:color w:val="333333"/>
          <w:spacing w:val="8"/>
          <w:sz w:val="28"/>
          <w:szCs w:val="28"/>
        </w:rPr>
        <w:tab/>
      </w:r>
    </w:p>
    <w:p w:rsidR="007B54C6" w:rsidRPr="00580B4A" w:rsidRDefault="007B54C6" w:rsidP="007B54C6">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p>
    <w:p w:rsidR="007B54C6" w:rsidRPr="00580B4A" w:rsidRDefault="007B54C6" w:rsidP="007B54C6">
      <w:pPr>
        <w:pStyle w:val="a7"/>
        <w:numPr>
          <w:ilvl w:val="0"/>
          <w:numId w:val="3"/>
        </w:numPr>
        <w:shd w:val="clear" w:color="auto" w:fill="FFFFFF"/>
        <w:tabs>
          <w:tab w:val="left" w:pos="1276"/>
        </w:tabs>
        <w:spacing w:before="0" w:beforeAutospacing="0" w:after="0" w:afterAutospacing="0" w:line="400" w:lineRule="exact"/>
        <w:ind w:left="0" w:firstLine="576"/>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中华全国总工会的最高权力机构是（</w:t>
      </w:r>
      <w:r w:rsidRPr="00580B4A">
        <w:rPr>
          <w:rFonts w:ascii="华文仿宋" w:eastAsia="华文仿宋" w:hAnsi="华文仿宋"/>
          <w:color w:val="333333"/>
          <w:spacing w:val="8"/>
          <w:sz w:val="28"/>
          <w:szCs w:val="28"/>
        </w:rPr>
        <w:t>A</w:t>
      </w:r>
      <w:r w:rsidRPr="00580B4A">
        <w:rPr>
          <w:rFonts w:ascii="华文仿宋" w:eastAsia="华文仿宋" w:hAnsi="华文仿宋" w:hint="eastAsia"/>
          <w:color w:val="333333"/>
          <w:spacing w:val="8"/>
          <w:sz w:val="28"/>
          <w:szCs w:val="28"/>
        </w:rPr>
        <w:t>）。</w:t>
      </w:r>
    </w:p>
    <w:p w:rsidR="007B54C6" w:rsidRPr="00580B4A" w:rsidRDefault="007B54C6" w:rsidP="007B54C6">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A、中国工会全国代表大会</w:t>
      </w:r>
      <w:r w:rsidRPr="00580B4A">
        <w:rPr>
          <w:rFonts w:ascii="华文仿宋" w:eastAsia="华文仿宋" w:hAnsi="华文仿宋" w:hint="eastAsia"/>
          <w:color w:val="333333"/>
          <w:spacing w:val="8"/>
          <w:sz w:val="28"/>
          <w:szCs w:val="28"/>
        </w:rPr>
        <w:tab/>
      </w:r>
      <w:r w:rsidRPr="00580B4A">
        <w:rPr>
          <w:rFonts w:ascii="华文仿宋" w:eastAsia="华文仿宋" w:hAnsi="华文仿宋"/>
          <w:color w:val="333333"/>
          <w:spacing w:val="8"/>
          <w:sz w:val="28"/>
          <w:szCs w:val="28"/>
        </w:rPr>
        <w:t>B</w:t>
      </w:r>
      <w:r w:rsidRPr="00580B4A">
        <w:rPr>
          <w:rFonts w:ascii="华文仿宋" w:eastAsia="华文仿宋" w:hAnsi="华文仿宋" w:hint="eastAsia"/>
          <w:color w:val="333333"/>
          <w:spacing w:val="8"/>
          <w:sz w:val="28"/>
          <w:szCs w:val="28"/>
        </w:rPr>
        <w:t>、中华全国总工会主席</w:t>
      </w:r>
      <w:r w:rsidRPr="00580B4A">
        <w:rPr>
          <w:rFonts w:ascii="华文仿宋" w:eastAsia="华文仿宋" w:hAnsi="华文仿宋" w:hint="eastAsia"/>
          <w:color w:val="333333"/>
          <w:spacing w:val="8"/>
          <w:sz w:val="28"/>
          <w:szCs w:val="28"/>
        </w:rPr>
        <w:tab/>
      </w:r>
      <w:r w:rsidRPr="00580B4A">
        <w:rPr>
          <w:rFonts w:ascii="华文仿宋" w:eastAsia="华文仿宋" w:hAnsi="华文仿宋"/>
          <w:color w:val="333333"/>
          <w:spacing w:val="8"/>
          <w:sz w:val="28"/>
          <w:szCs w:val="28"/>
        </w:rPr>
        <w:t>C</w:t>
      </w:r>
      <w:r w:rsidRPr="00580B4A">
        <w:rPr>
          <w:rFonts w:ascii="华文仿宋" w:eastAsia="华文仿宋" w:hAnsi="华文仿宋" w:hint="eastAsia"/>
          <w:color w:val="333333"/>
          <w:spacing w:val="8"/>
          <w:sz w:val="28"/>
          <w:szCs w:val="28"/>
        </w:rPr>
        <w:t>、中华全国总工会办公厅</w:t>
      </w:r>
      <w:r w:rsidRPr="00580B4A">
        <w:rPr>
          <w:rFonts w:ascii="华文仿宋" w:eastAsia="华文仿宋" w:hAnsi="华文仿宋" w:hint="eastAsia"/>
          <w:color w:val="333333"/>
          <w:spacing w:val="8"/>
          <w:sz w:val="28"/>
          <w:szCs w:val="28"/>
        </w:rPr>
        <w:tab/>
      </w:r>
    </w:p>
    <w:p w:rsidR="007B54C6" w:rsidRPr="00580B4A" w:rsidRDefault="007B54C6" w:rsidP="007B54C6">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p>
    <w:p w:rsidR="007B54C6" w:rsidRPr="00580B4A" w:rsidRDefault="007B54C6" w:rsidP="007B54C6">
      <w:pPr>
        <w:pStyle w:val="a7"/>
        <w:numPr>
          <w:ilvl w:val="0"/>
          <w:numId w:val="3"/>
        </w:numPr>
        <w:shd w:val="clear" w:color="auto" w:fill="FFFFFF"/>
        <w:tabs>
          <w:tab w:val="left" w:pos="1276"/>
        </w:tabs>
        <w:spacing w:before="0" w:beforeAutospacing="0" w:after="0" w:afterAutospacing="0" w:line="400" w:lineRule="exact"/>
        <w:ind w:left="0" w:firstLine="576"/>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（C）是工人阶级的先锋队，中国共产党人是中国工人运动中的先驱者。</w:t>
      </w:r>
      <w:r w:rsidRPr="00580B4A">
        <w:rPr>
          <w:rFonts w:ascii="华文仿宋" w:eastAsia="华文仿宋" w:hAnsi="华文仿宋" w:hint="eastAsia"/>
          <w:color w:val="333333"/>
          <w:spacing w:val="8"/>
          <w:sz w:val="28"/>
          <w:szCs w:val="28"/>
        </w:rPr>
        <w:tab/>
      </w:r>
    </w:p>
    <w:p w:rsidR="007B54C6" w:rsidRDefault="007B54C6" w:rsidP="007B54C6">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color w:val="333333"/>
          <w:spacing w:val="8"/>
          <w:sz w:val="28"/>
          <w:szCs w:val="28"/>
        </w:rPr>
        <w:t>A</w:t>
      </w:r>
      <w:r w:rsidRPr="00580B4A">
        <w:rPr>
          <w:rFonts w:ascii="华文仿宋" w:eastAsia="华文仿宋" w:hAnsi="华文仿宋" w:hint="eastAsia"/>
          <w:color w:val="333333"/>
          <w:spacing w:val="8"/>
          <w:sz w:val="28"/>
          <w:szCs w:val="28"/>
        </w:rPr>
        <w:t>、知识分子</w:t>
      </w:r>
      <w:r w:rsidRPr="00580B4A">
        <w:rPr>
          <w:rFonts w:ascii="华文仿宋" w:eastAsia="华文仿宋" w:hAnsi="华文仿宋" w:hint="eastAsia"/>
          <w:color w:val="333333"/>
          <w:spacing w:val="8"/>
          <w:sz w:val="28"/>
          <w:szCs w:val="28"/>
        </w:rPr>
        <w:tab/>
      </w:r>
      <w:r w:rsidRPr="00580B4A">
        <w:rPr>
          <w:rFonts w:ascii="华文仿宋" w:eastAsia="华文仿宋" w:hAnsi="华文仿宋"/>
          <w:color w:val="333333"/>
          <w:spacing w:val="8"/>
          <w:sz w:val="28"/>
          <w:szCs w:val="28"/>
        </w:rPr>
        <w:t xml:space="preserve">   B</w:t>
      </w:r>
      <w:r w:rsidRPr="00580B4A">
        <w:rPr>
          <w:rFonts w:ascii="华文仿宋" w:eastAsia="华文仿宋" w:hAnsi="华文仿宋" w:hint="eastAsia"/>
          <w:color w:val="333333"/>
          <w:spacing w:val="8"/>
          <w:sz w:val="28"/>
          <w:szCs w:val="28"/>
        </w:rPr>
        <w:t>、人民群众</w:t>
      </w:r>
      <w:r w:rsidRPr="00580B4A">
        <w:rPr>
          <w:rFonts w:ascii="华文仿宋" w:eastAsia="华文仿宋" w:hAnsi="华文仿宋" w:hint="eastAsia"/>
          <w:color w:val="333333"/>
          <w:spacing w:val="8"/>
          <w:sz w:val="28"/>
          <w:szCs w:val="28"/>
        </w:rPr>
        <w:tab/>
      </w:r>
      <w:r w:rsidRPr="00580B4A">
        <w:rPr>
          <w:rFonts w:ascii="华文仿宋" w:eastAsia="华文仿宋" w:hAnsi="华文仿宋"/>
          <w:color w:val="333333"/>
          <w:spacing w:val="8"/>
          <w:sz w:val="28"/>
          <w:szCs w:val="28"/>
        </w:rPr>
        <w:t xml:space="preserve">  C</w:t>
      </w:r>
      <w:r w:rsidRPr="00580B4A">
        <w:rPr>
          <w:rFonts w:ascii="华文仿宋" w:eastAsia="华文仿宋" w:hAnsi="华文仿宋" w:hint="eastAsia"/>
          <w:color w:val="333333"/>
          <w:spacing w:val="8"/>
          <w:sz w:val="28"/>
          <w:szCs w:val="28"/>
        </w:rPr>
        <w:t>、中国共产党</w:t>
      </w:r>
    </w:p>
    <w:p w:rsidR="007B54C6" w:rsidRPr="00580B4A" w:rsidRDefault="007B54C6" w:rsidP="007B54C6">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p>
    <w:p w:rsidR="007B54C6" w:rsidRPr="00580B4A" w:rsidRDefault="007B54C6" w:rsidP="007B54C6">
      <w:pPr>
        <w:pStyle w:val="a7"/>
        <w:numPr>
          <w:ilvl w:val="0"/>
          <w:numId w:val="3"/>
        </w:numPr>
        <w:shd w:val="clear" w:color="auto" w:fill="FFFFFF"/>
        <w:tabs>
          <w:tab w:val="left" w:pos="1276"/>
        </w:tabs>
        <w:spacing w:before="0" w:beforeAutospacing="0" w:after="0" w:afterAutospacing="0" w:line="400" w:lineRule="exact"/>
        <w:ind w:left="0" w:firstLine="576"/>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中国工会第（B）次全国代表大会于2018年在北京召开。</w:t>
      </w:r>
    </w:p>
    <w:p w:rsidR="007B54C6" w:rsidRPr="00580B4A" w:rsidRDefault="007B54C6" w:rsidP="007B54C6">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 xml:space="preserve">A、十六  </w:t>
      </w:r>
      <w:r w:rsidRPr="00580B4A">
        <w:rPr>
          <w:rFonts w:ascii="华文仿宋" w:eastAsia="华文仿宋" w:hAnsi="华文仿宋"/>
          <w:color w:val="333333"/>
          <w:spacing w:val="8"/>
          <w:sz w:val="28"/>
          <w:szCs w:val="28"/>
        </w:rPr>
        <w:t xml:space="preserve">      </w:t>
      </w:r>
      <w:r w:rsidRPr="00580B4A">
        <w:rPr>
          <w:rFonts w:ascii="华文仿宋" w:eastAsia="华文仿宋" w:hAnsi="华文仿宋" w:hint="eastAsia"/>
          <w:color w:val="333333"/>
          <w:spacing w:val="8"/>
          <w:sz w:val="28"/>
          <w:szCs w:val="28"/>
        </w:rPr>
        <w:t>B、十七</w:t>
      </w:r>
      <w:r w:rsidRPr="00580B4A">
        <w:rPr>
          <w:rFonts w:ascii="华文仿宋" w:eastAsia="华文仿宋" w:hAnsi="华文仿宋" w:hint="eastAsia"/>
          <w:color w:val="333333"/>
          <w:spacing w:val="8"/>
          <w:sz w:val="28"/>
          <w:szCs w:val="28"/>
        </w:rPr>
        <w:tab/>
      </w:r>
      <w:r w:rsidRPr="00580B4A">
        <w:rPr>
          <w:rFonts w:ascii="华文仿宋" w:eastAsia="华文仿宋" w:hAnsi="华文仿宋"/>
          <w:color w:val="333333"/>
          <w:spacing w:val="8"/>
          <w:sz w:val="28"/>
          <w:szCs w:val="28"/>
        </w:rPr>
        <w:t xml:space="preserve">     C</w:t>
      </w:r>
      <w:r w:rsidRPr="00580B4A">
        <w:rPr>
          <w:rFonts w:ascii="华文仿宋" w:eastAsia="华文仿宋" w:hAnsi="华文仿宋" w:hint="eastAsia"/>
          <w:color w:val="333333"/>
          <w:spacing w:val="8"/>
          <w:sz w:val="28"/>
          <w:szCs w:val="28"/>
        </w:rPr>
        <w:t>、十八</w:t>
      </w:r>
      <w:r w:rsidRPr="00580B4A">
        <w:rPr>
          <w:rFonts w:ascii="华文仿宋" w:eastAsia="华文仿宋" w:hAnsi="华文仿宋" w:hint="eastAsia"/>
          <w:color w:val="333333"/>
          <w:spacing w:val="8"/>
          <w:sz w:val="28"/>
          <w:szCs w:val="28"/>
        </w:rPr>
        <w:tab/>
      </w:r>
    </w:p>
    <w:p w:rsidR="007B54C6" w:rsidRPr="007B54C6" w:rsidRDefault="007B54C6" w:rsidP="007B54C6">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p>
    <w:p w:rsidR="007B54C6" w:rsidRPr="00580B4A" w:rsidRDefault="007B54C6" w:rsidP="007B54C6">
      <w:pPr>
        <w:pStyle w:val="a7"/>
        <w:numPr>
          <w:ilvl w:val="0"/>
          <w:numId w:val="3"/>
        </w:numPr>
        <w:shd w:val="clear" w:color="auto" w:fill="FFFFFF"/>
        <w:tabs>
          <w:tab w:val="left" w:pos="1276"/>
        </w:tabs>
        <w:spacing w:before="0" w:beforeAutospacing="0" w:after="0" w:afterAutospacing="0" w:line="400" w:lineRule="exact"/>
        <w:ind w:left="0" w:firstLine="576"/>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中国工会十七大的主题是：以习近平新时代中国特色社会主义思想为指导，坚持走（C）道路，忠诚党的事业，竭诚服务职工，团结动员亿万职工为决胜全面建成小康社会、夺取新时代中国特色社会主义伟大胜利而奋斗。</w:t>
      </w:r>
      <w:r w:rsidRPr="00580B4A">
        <w:rPr>
          <w:rFonts w:ascii="华文仿宋" w:eastAsia="华文仿宋" w:hAnsi="华文仿宋" w:hint="eastAsia"/>
          <w:color w:val="333333"/>
          <w:spacing w:val="8"/>
          <w:sz w:val="28"/>
          <w:szCs w:val="28"/>
        </w:rPr>
        <w:tab/>
      </w:r>
    </w:p>
    <w:p w:rsidR="007B54C6" w:rsidRPr="00580B4A" w:rsidRDefault="007B54C6" w:rsidP="007B54C6">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color w:val="333333"/>
          <w:spacing w:val="8"/>
          <w:sz w:val="28"/>
          <w:szCs w:val="28"/>
        </w:rPr>
        <w:t>A</w:t>
      </w:r>
      <w:r w:rsidRPr="00580B4A">
        <w:rPr>
          <w:rFonts w:ascii="华文仿宋" w:eastAsia="华文仿宋" w:hAnsi="华文仿宋" w:hint="eastAsia"/>
          <w:color w:val="333333"/>
          <w:spacing w:val="8"/>
          <w:sz w:val="28"/>
          <w:szCs w:val="28"/>
        </w:rPr>
        <w:t xml:space="preserve">、社会主义     </w:t>
      </w:r>
      <w:r w:rsidRPr="00580B4A">
        <w:rPr>
          <w:rFonts w:ascii="华文仿宋" w:eastAsia="华文仿宋" w:hAnsi="华文仿宋"/>
          <w:color w:val="333333"/>
          <w:spacing w:val="8"/>
          <w:sz w:val="28"/>
          <w:szCs w:val="28"/>
        </w:rPr>
        <w:t>B</w:t>
      </w:r>
      <w:r w:rsidRPr="00580B4A">
        <w:rPr>
          <w:rFonts w:ascii="华文仿宋" w:eastAsia="华文仿宋" w:hAnsi="华文仿宋" w:hint="eastAsia"/>
          <w:color w:val="333333"/>
          <w:spacing w:val="8"/>
          <w:sz w:val="28"/>
          <w:szCs w:val="28"/>
        </w:rPr>
        <w:t>、中国特色社会主义</w:t>
      </w:r>
      <w:r w:rsidRPr="00580B4A">
        <w:rPr>
          <w:rFonts w:ascii="华文仿宋" w:eastAsia="华文仿宋" w:hAnsi="华文仿宋"/>
          <w:color w:val="333333"/>
          <w:spacing w:val="8"/>
          <w:sz w:val="28"/>
          <w:szCs w:val="28"/>
        </w:rPr>
        <w:t>C</w:t>
      </w:r>
      <w:r w:rsidRPr="00580B4A">
        <w:rPr>
          <w:rFonts w:ascii="华文仿宋" w:eastAsia="华文仿宋" w:hAnsi="华文仿宋" w:hint="eastAsia"/>
          <w:color w:val="333333"/>
          <w:spacing w:val="8"/>
          <w:sz w:val="28"/>
          <w:szCs w:val="28"/>
        </w:rPr>
        <w:t>、中国特色社会主义工会发展</w:t>
      </w:r>
    </w:p>
    <w:p w:rsidR="007B54C6" w:rsidRPr="00580B4A" w:rsidRDefault="007B54C6" w:rsidP="007B54C6">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p>
    <w:p w:rsidR="007B54C6" w:rsidRPr="00580B4A" w:rsidRDefault="007B54C6" w:rsidP="007B54C6">
      <w:pPr>
        <w:pStyle w:val="a7"/>
        <w:numPr>
          <w:ilvl w:val="0"/>
          <w:numId w:val="3"/>
        </w:numPr>
        <w:shd w:val="clear" w:color="auto" w:fill="FFFFFF"/>
        <w:tabs>
          <w:tab w:val="left" w:pos="1276"/>
        </w:tabs>
        <w:spacing w:before="0" w:beforeAutospacing="0" w:after="0" w:afterAutospacing="0" w:line="400" w:lineRule="exact"/>
        <w:ind w:left="0" w:firstLine="576"/>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工会十七大报告中指出，做好群众工作，保持党同人民群众的血肉联系，是全党重大而紧迫的（</w:t>
      </w:r>
      <w:r w:rsidRPr="00580B4A">
        <w:rPr>
          <w:rFonts w:ascii="华文仿宋" w:eastAsia="华文仿宋" w:hAnsi="华文仿宋"/>
          <w:color w:val="333333"/>
          <w:spacing w:val="8"/>
          <w:sz w:val="28"/>
          <w:szCs w:val="28"/>
        </w:rPr>
        <w:t>B</w:t>
      </w:r>
      <w:r w:rsidRPr="00580B4A">
        <w:rPr>
          <w:rFonts w:ascii="华文仿宋" w:eastAsia="华文仿宋" w:hAnsi="华文仿宋" w:hint="eastAsia"/>
          <w:color w:val="333333"/>
          <w:spacing w:val="8"/>
          <w:sz w:val="28"/>
          <w:szCs w:val="28"/>
        </w:rPr>
        <w:t>）。</w:t>
      </w:r>
    </w:p>
    <w:p w:rsidR="007B54C6" w:rsidRPr="00580B4A" w:rsidRDefault="007B54C6" w:rsidP="007B54C6">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A、使命责任</w:t>
      </w:r>
      <w:r w:rsidRPr="00580B4A">
        <w:rPr>
          <w:rFonts w:ascii="华文仿宋" w:eastAsia="华文仿宋" w:hAnsi="华文仿宋" w:hint="eastAsia"/>
          <w:color w:val="333333"/>
          <w:spacing w:val="8"/>
          <w:sz w:val="28"/>
          <w:szCs w:val="28"/>
        </w:rPr>
        <w:tab/>
      </w:r>
      <w:r w:rsidRPr="00580B4A">
        <w:rPr>
          <w:rFonts w:ascii="华文仿宋" w:eastAsia="华文仿宋" w:hAnsi="华文仿宋"/>
          <w:color w:val="333333"/>
          <w:spacing w:val="8"/>
          <w:sz w:val="28"/>
          <w:szCs w:val="28"/>
        </w:rPr>
        <w:t xml:space="preserve"> B</w:t>
      </w:r>
      <w:r w:rsidRPr="00580B4A">
        <w:rPr>
          <w:rFonts w:ascii="华文仿宋" w:eastAsia="华文仿宋" w:hAnsi="华文仿宋" w:hint="eastAsia"/>
          <w:color w:val="333333"/>
          <w:spacing w:val="8"/>
          <w:sz w:val="28"/>
          <w:szCs w:val="28"/>
        </w:rPr>
        <w:t>、政治任务</w:t>
      </w:r>
      <w:r w:rsidRPr="00580B4A">
        <w:rPr>
          <w:rFonts w:ascii="华文仿宋" w:eastAsia="华文仿宋" w:hAnsi="华文仿宋" w:hint="eastAsia"/>
          <w:color w:val="333333"/>
          <w:spacing w:val="8"/>
          <w:sz w:val="28"/>
          <w:szCs w:val="28"/>
        </w:rPr>
        <w:tab/>
      </w:r>
      <w:r w:rsidRPr="00580B4A">
        <w:rPr>
          <w:rFonts w:ascii="华文仿宋" w:eastAsia="华文仿宋" w:hAnsi="华文仿宋"/>
          <w:color w:val="333333"/>
          <w:spacing w:val="8"/>
          <w:sz w:val="28"/>
          <w:szCs w:val="28"/>
        </w:rPr>
        <w:t xml:space="preserve">  C</w:t>
      </w:r>
      <w:r w:rsidRPr="00580B4A">
        <w:rPr>
          <w:rFonts w:ascii="华文仿宋" w:eastAsia="华文仿宋" w:hAnsi="华文仿宋" w:hint="eastAsia"/>
          <w:color w:val="333333"/>
          <w:spacing w:val="8"/>
          <w:sz w:val="28"/>
          <w:szCs w:val="28"/>
        </w:rPr>
        <w:t>、长期目标</w:t>
      </w:r>
    </w:p>
    <w:p w:rsidR="007B54C6" w:rsidRPr="00580B4A" w:rsidRDefault="007B54C6" w:rsidP="007B54C6">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p>
    <w:p w:rsidR="007B54C6" w:rsidRPr="00580B4A" w:rsidRDefault="007B54C6" w:rsidP="007B54C6">
      <w:pPr>
        <w:pStyle w:val="a7"/>
        <w:numPr>
          <w:ilvl w:val="0"/>
          <w:numId w:val="3"/>
        </w:numPr>
        <w:shd w:val="clear" w:color="auto" w:fill="FFFFFF"/>
        <w:tabs>
          <w:tab w:val="left" w:pos="1276"/>
        </w:tabs>
        <w:spacing w:before="0" w:beforeAutospacing="0" w:after="0" w:afterAutospacing="0" w:line="400" w:lineRule="exact"/>
        <w:ind w:left="0" w:firstLine="576"/>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工会十七大报告中指出，工人阶级是我们党最坚实最可靠的阶级基础，是我国的（</w:t>
      </w:r>
      <w:r w:rsidRPr="00580B4A">
        <w:rPr>
          <w:rFonts w:ascii="华文仿宋" w:eastAsia="华文仿宋" w:hAnsi="华文仿宋"/>
          <w:color w:val="333333"/>
          <w:spacing w:val="8"/>
          <w:sz w:val="28"/>
          <w:szCs w:val="28"/>
        </w:rPr>
        <w:t>A</w:t>
      </w:r>
      <w:r w:rsidRPr="00580B4A">
        <w:rPr>
          <w:rFonts w:ascii="华文仿宋" w:eastAsia="华文仿宋" w:hAnsi="华文仿宋" w:hint="eastAsia"/>
          <w:color w:val="333333"/>
          <w:spacing w:val="8"/>
          <w:sz w:val="28"/>
          <w:szCs w:val="28"/>
        </w:rPr>
        <w:t>）。</w:t>
      </w:r>
      <w:r w:rsidRPr="00580B4A">
        <w:rPr>
          <w:rFonts w:ascii="华文仿宋" w:eastAsia="华文仿宋" w:hAnsi="华文仿宋" w:hint="eastAsia"/>
          <w:color w:val="333333"/>
          <w:spacing w:val="8"/>
          <w:sz w:val="28"/>
          <w:szCs w:val="28"/>
        </w:rPr>
        <w:tab/>
      </w:r>
    </w:p>
    <w:p w:rsidR="007B54C6" w:rsidRPr="00580B4A" w:rsidRDefault="007B54C6" w:rsidP="007B54C6">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color w:val="333333"/>
          <w:spacing w:val="8"/>
          <w:sz w:val="28"/>
          <w:szCs w:val="28"/>
        </w:rPr>
        <w:t>A</w:t>
      </w:r>
      <w:r w:rsidRPr="00580B4A">
        <w:rPr>
          <w:rFonts w:ascii="华文仿宋" w:eastAsia="华文仿宋" w:hAnsi="华文仿宋" w:hint="eastAsia"/>
          <w:color w:val="333333"/>
          <w:spacing w:val="8"/>
          <w:sz w:val="28"/>
          <w:szCs w:val="28"/>
        </w:rPr>
        <w:t>、领导阶级</w:t>
      </w:r>
      <w:r w:rsidRPr="00580B4A">
        <w:rPr>
          <w:rFonts w:ascii="华文仿宋" w:eastAsia="华文仿宋" w:hAnsi="华文仿宋" w:hint="eastAsia"/>
          <w:color w:val="333333"/>
          <w:spacing w:val="8"/>
          <w:sz w:val="28"/>
          <w:szCs w:val="28"/>
        </w:rPr>
        <w:tab/>
      </w:r>
      <w:r w:rsidRPr="00580B4A">
        <w:rPr>
          <w:rFonts w:ascii="华文仿宋" w:eastAsia="华文仿宋" w:hAnsi="华文仿宋"/>
          <w:color w:val="333333"/>
          <w:spacing w:val="8"/>
          <w:sz w:val="28"/>
          <w:szCs w:val="28"/>
        </w:rPr>
        <w:t xml:space="preserve">  B</w:t>
      </w:r>
      <w:r w:rsidRPr="00580B4A">
        <w:rPr>
          <w:rFonts w:ascii="华文仿宋" w:eastAsia="华文仿宋" w:hAnsi="华文仿宋" w:hint="eastAsia"/>
          <w:color w:val="333333"/>
          <w:spacing w:val="8"/>
          <w:sz w:val="28"/>
          <w:szCs w:val="28"/>
        </w:rPr>
        <w:t>、劳动者大军</w:t>
      </w:r>
      <w:r w:rsidRPr="00580B4A">
        <w:rPr>
          <w:rFonts w:ascii="华文仿宋" w:eastAsia="华文仿宋" w:hAnsi="华文仿宋" w:hint="eastAsia"/>
          <w:color w:val="333333"/>
          <w:spacing w:val="8"/>
          <w:sz w:val="28"/>
          <w:szCs w:val="28"/>
        </w:rPr>
        <w:tab/>
      </w:r>
      <w:r w:rsidRPr="00580B4A">
        <w:rPr>
          <w:rFonts w:ascii="华文仿宋" w:eastAsia="华文仿宋" w:hAnsi="华文仿宋"/>
          <w:color w:val="333333"/>
          <w:spacing w:val="8"/>
          <w:sz w:val="28"/>
          <w:szCs w:val="28"/>
        </w:rPr>
        <w:t>C</w:t>
      </w:r>
      <w:r w:rsidRPr="00580B4A">
        <w:rPr>
          <w:rFonts w:ascii="华文仿宋" w:eastAsia="华文仿宋" w:hAnsi="华文仿宋" w:hint="eastAsia"/>
          <w:color w:val="333333"/>
          <w:spacing w:val="8"/>
          <w:sz w:val="28"/>
          <w:szCs w:val="28"/>
        </w:rPr>
        <w:t>、主力军</w:t>
      </w:r>
      <w:r w:rsidRPr="00580B4A">
        <w:rPr>
          <w:rFonts w:ascii="华文仿宋" w:eastAsia="华文仿宋" w:hAnsi="华文仿宋" w:hint="eastAsia"/>
          <w:color w:val="333333"/>
          <w:spacing w:val="8"/>
          <w:sz w:val="28"/>
          <w:szCs w:val="28"/>
        </w:rPr>
        <w:tab/>
      </w:r>
    </w:p>
    <w:p w:rsidR="007B54C6" w:rsidRPr="00580B4A" w:rsidRDefault="007B54C6" w:rsidP="007B54C6">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p>
    <w:p w:rsidR="007B54C6" w:rsidRPr="00580B4A" w:rsidRDefault="007B54C6" w:rsidP="007B54C6">
      <w:pPr>
        <w:pStyle w:val="a7"/>
        <w:numPr>
          <w:ilvl w:val="0"/>
          <w:numId w:val="3"/>
        </w:numPr>
        <w:shd w:val="clear" w:color="auto" w:fill="FFFFFF"/>
        <w:tabs>
          <w:tab w:val="left" w:pos="1276"/>
        </w:tabs>
        <w:spacing w:before="0" w:beforeAutospacing="0" w:after="0" w:afterAutospacing="0" w:line="400" w:lineRule="exact"/>
        <w:ind w:left="0" w:firstLine="576"/>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lastRenderedPageBreak/>
        <w:t>工会十七大报告中指出，（C）是我国社会主义制度的根本要求，是党和国家的神圣职责，也是发挥广大职工群众积极性、主动性、创造性最重要</w:t>
      </w:r>
      <w:proofErr w:type="gramStart"/>
      <w:r w:rsidRPr="00580B4A">
        <w:rPr>
          <w:rFonts w:ascii="华文仿宋" w:eastAsia="华文仿宋" w:hAnsi="华文仿宋" w:hint="eastAsia"/>
          <w:color w:val="333333"/>
          <w:spacing w:val="8"/>
          <w:sz w:val="28"/>
          <w:szCs w:val="28"/>
        </w:rPr>
        <w:t>最</w:t>
      </w:r>
      <w:proofErr w:type="gramEnd"/>
      <w:r w:rsidRPr="00580B4A">
        <w:rPr>
          <w:rFonts w:ascii="华文仿宋" w:eastAsia="华文仿宋" w:hAnsi="华文仿宋" w:hint="eastAsia"/>
          <w:color w:val="333333"/>
          <w:spacing w:val="8"/>
          <w:sz w:val="28"/>
          <w:szCs w:val="28"/>
        </w:rPr>
        <w:t>基础的工作。</w:t>
      </w:r>
    </w:p>
    <w:p w:rsidR="007B54C6" w:rsidRPr="00580B4A" w:rsidRDefault="007B54C6" w:rsidP="007B54C6">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A、为职工服务</w:t>
      </w:r>
      <w:r w:rsidRPr="00580B4A">
        <w:rPr>
          <w:rFonts w:ascii="华文仿宋" w:eastAsia="华文仿宋" w:hAnsi="华文仿宋" w:hint="eastAsia"/>
          <w:color w:val="333333"/>
          <w:spacing w:val="8"/>
          <w:sz w:val="28"/>
          <w:szCs w:val="28"/>
        </w:rPr>
        <w:tab/>
      </w:r>
      <w:r w:rsidRPr="00580B4A">
        <w:rPr>
          <w:rFonts w:ascii="华文仿宋" w:eastAsia="华文仿宋" w:hAnsi="华文仿宋"/>
          <w:color w:val="333333"/>
          <w:spacing w:val="8"/>
          <w:sz w:val="28"/>
          <w:szCs w:val="28"/>
        </w:rPr>
        <w:t>B</w:t>
      </w:r>
      <w:r w:rsidRPr="00580B4A">
        <w:rPr>
          <w:rFonts w:ascii="华文仿宋" w:eastAsia="华文仿宋" w:hAnsi="华文仿宋" w:hint="eastAsia"/>
          <w:color w:val="333333"/>
          <w:spacing w:val="8"/>
          <w:sz w:val="28"/>
          <w:szCs w:val="28"/>
        </w:rPr>
        <w:t>、引领教育职工</w:t>
      </w:r>
      <w:r w:rsidRPr="00580B4A">
        <w:rPr>
          <w:rFonts w:ascii="华文仿宋" w:eastAsia="华文仿宋" w:hAnsi="华文仿宋" w:hint="eastAsia"/>
          <w:color w:val="333333"/>
          <w:spacing w:val="8"/>
          <w:sz w:val="28"/>
          <w:szCs w:val="28"/>
        </w:rPr>
        <w:tab/>
      </w:r>
      <w:r w:rsidRPr="00580B4A">
        <w:rPr>
          <w:rFonts w:ascii="华文仿宋" w:eastAsia="华文仿宋" w:hAnsi="华文仿宋"/>
          <w:color w:val="333333"/>
          <w:spacing w:val="8"/>
          <w:sz w:val="28"/>
          <w:szCs w:val="28"/>
        </w:rPr>
        <w:t>C</w:t>
      </w:r>
      <w:r w:rsidRPr="00580B4A">
        <w:rPr>
          <w:rFonts w:ascii="华文仿宋" w:eastAsia="华文仿宋" w:hAnsi="华文仿宋" w:hint="eastAsia"/>
          <w:color w:val="333333"/>
          <w:spacing w:val="8"/>
          <w:sz w:val="28"/>
          <w:szCs w:val="28"/>
        </w:rPr>
        <w:t>、保障职工权益</w:t>
      </w:r>
      <w:r w:rsidRPr="00580B4A">
        <w:rPr>
          <w:rFonts w:ascii="华文仿宋" w:eastAsia="华文仿宋" w:hAnsi="华文仿宋" w:hint="eastAsia"/>
          <w:color w:val="333333"/>
          <w:spacing w:val="8"/>
          <w:sz w:val="28"/>
          <w:szCs w:val="28"/>
        </w:rPr>
        <w:tab/>
      </w:r>
    </w:p>
    <w:p w:rsidR="007B54C6" w:rsidRPr="00580B4A" w:rsidRDefault="007B54C6" w:rsidP="007B54C6">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p>
    <w:p w:rsidR="007B54C6" w:rsidRPr="00580B4A" w:rsidRDefault="007B54C6" w:rsidP="007B54C6">
      <w:pPr>
        <w:pStyle w:val="a7"/>
        <w:numPr>
          <w:ilvl w:val="0"/>
          <w:numId w:val="3"/>
        </w:numPr>
        <w:shd w:val="clear" w:color="auto" w:fill="FFFFFF"/>
        <w:tabs>
          <w:tab w:val="left" w:pos="1276"/>
        </w:tabs>
        <w:spacing w:before="0" w:beforeAutospacing="0" w:after="0" w:afterAutospacing="0" w:line="400" w:lineRule="exact"/>
        <w:ind w:left="0" w:firstLine="576"/>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工会十七大报告中指出，积极建设（B）。强化互联网思维，运用大数据、云计算、物联网、人工智能等手段推进工会工作，促进互联网和工会工作融合发展，构建网上工作平台，打造工会工作升级版。</w:t>
      </w:r>
      <w:r w:rsidRPr="00580B4A">
        <w:rPr>
          <w:rFonts w:ascii="华文仿宋" w:eastAsia="华文仿宋" w:hAnsi="华文仿宋" w:hint="eastAsia"/>
          <w:color w:val="333333"/>
          <w:spacing w:val="8"/>
          <w:sz w:val="28"/>
          <w:szCs w:val="28"/>
        </w:rPr>
        <w:tab/>
      </w:r>
    </w:p>
    <w:p w:rsidR="007B54C6" w:rsidRPr="00580B4A" w:rsidRDefault="007B54C6" w:rsidP="007B54C6">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color w:val="333333"/>
          <w:spacing w:val="8"/>
          <w:sz w:val="28"/>
          <w:szCs w:val="28"/>
        </w:rPr>
        <w:t>A</w:t>
      </w:r>
      <w:r w:rsidRPr="00580B4A">
        <w:rPr>
          <w:rFonts w:ascii="华文仿宋" w:eastAsia="华文仿宋" w:hAnsi="华文仿宋" w:hint="eastAsia"/>
          <w:color w:val="333333"/>
          <w:spacing w:val="8"/>
          <w:sz w:val="28"/>
          <w:szCs w:val="28"/>
        </w:rPr>
        <w:t>、网上工会</w:t>
      </w:r>
      <w:r w:rsidRPr="00580B4A">
        <w:rPr>
          <w:rFonts w:ascii="华文仿宋" w:eastAsia="华文仿宋" w:hAnsi="华文仿宋" w:hint="eastAsia"/>
          <w:color w:val="333333"/>
          <w:spacing w:val="8"/>
          <w:sz w:val="28"/>
          <w:szCs w:val="28"/>
        </w:rPr>
        <w:tab/>
      </w:r>
      <w:r w:rsidRPr="00580B4A">
        <w:rPr>
          <w:rFonts w:ascii="华文仿宋" w:eastAsia="华文仿宋" w:hAnsi="华文仿宋"/>
          <w:color w:val="333333"/>
          <w:spacing w:val="8"/>
          <w:sz w:val="28"/>
          <w:szCs w:val="28"/>
        </w:rPr>
        <w:t xml:space="preserve">   B</w:t>
      </w:r>
      <w:r w:rsidRPr="00580B4A">
        <w:rPr>
          <w:rFonts w:ascii="华文仿宋" w:eastAsia="华文仿宋" w:hAnsi="华文仿宋" w:hint="eastAsia"/>
          <w:color w:val="333333"/>
          <w:spacing w:val="8"/>
          <w:sz w:val="28"/>
          <w:szCs w:val="28"/>
        </w:rPr>
        <w:t>、智慧工会    C、线上工会</w:t>
      </w:r>
      <w:r w:rsidRPr="00580B4A">
        <w:rPr>
          <w:rFonts w:ascii="华文仿宋" w:eastAsia="华文仿宋" w:hAnsi="华文仿宋" w:hint="eastAsia"/>
          <w:color w:val="333333"/>
          <w:spacing w:val="8"/>
          <w:sz w:val="28"/>
          <w:szCs w:val="28"/>
        </w:rPr>
        <w:tab/>
      </w:r>
    </w:p>
    <w:p w:rsidR="007B54C6" w:rsidRPr="00580B4A" w:rsidRDefault="007B54C6" w:rsidP="007B54C6">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p>
    <w:p w:rsidR="007B54C6" w:rsidRDefault="007B54C6" w:rsidP="007B54C6">
      <w:pPr>
        <w:pStyle w:val="a7"/>
        <w:numPr>
          <w:ilvl w:val="0"/>
          <w:numId w:val="3"/>
        </w:numPr>
        <w:shd w:val="clear" w:color="auto" w:fill="FFFFFF"/>
        <w:spacing w:before="0" w:beforeAutospacing="0" w:after="0" w:afterAutospacing="0" w:line="400" w:lineRule="exact"/>
        <w:ind w:left="0" w:firstLine="576"/>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工会十七大报告中指出，驰而</w:t>
      </w:r>
      <w:proofErr w:type="gramStart"/>
      <w:r w:rsidRPr="00580B4A">
        <w:rPr>
          <w:rFonts w:ascii="华文仿宋" w:eastAsia="华文仿宋" w:hAnsi="华文仿宋" w:hint="eastAsia"/>
          <w:color w:val="333333"/>
          <w:spacing w:val="8"/>
          <w:sz w:val="28"/>
          <w:szCs w:val="28"/>
        </w:rPr>
        <w:t>不息抓好</w:t>
      </w:r>
      <w:proofErr w:type="gramEnd"/>
      <w:r w:rsidRPr="00580B4A">
        <w:rPr>
          <w:rFonts w:ascii="华文仿宋" w:eastAsia="华文仿宋" w:hAnsi="华文仿宋" w:hint="eastAsia"/>
          <w:color w:val="333333"/>
          <w:spacing w:val="8"/>
          <w:sz w:val="28"/>
          <w:szCs w:val="28"/>
        </w:rPr>
        <w:t>工会作风建设。大兴调查研究之风，把（A）作为工会工作的生命线和根本工作路线，深入细致开展调查研究，扑下身子、沉到一线，深入企业、走进职工，力戒 “四风”。</w:t>
      </w:r>
    </w:p>
    <w:p w:rsidR="007B54C6" w:rsidRPr="00477E57" w:rsidRDefault="007B54C6" w:rsidP="007B54C6">
      <w:pPr>
        <w:pStyle w:val="a7"/>
        <w:shd w:val="clear" w:color="auto" w:fill="FFFFFF"/>
        <w:spacing w:before="0" w:beforeAutospacing="0" w:after="0" w:afterAutospacing="0" w:line="400" w:lineRule="exact"/>
        <w:ind w:left="576"/>
        <w:rPr>
          <w:rFonts w:ascii="华文仿宋" w:eastAsia="华文仿宋" w:hAnsi="华文仿宋"/>
          <w:color w:val="333333"/>
          <w:spacing w:val="8"/>
          <w:sz w:val="28"/>
          <w:szCs w:val="28"/>
        </w:rPr>
      </w:pPr>
      <w:r w:rsidRPr="00477E57">
        <w:rPr>
          <w:rFonts w:ascii="华文仿宋" w:eastAsia="华文仿宋" w:hAnsi="华文仿宋"/>
          <w:color w:val="333333"/>
          <w:spacing w:val="8"/>
          <w:sz w:val="28"/>
          <w:szCs w:val="28"/>
        </w:rPr>
        <w:t>A</w:t>
      </w:r>
      <w:r w:rsidRPr="00477E57">
        <w:rPr>
          <w:rFonts w:ascii="华文仿宋" w:eastAsia="华文仿宋" w:hAnsi="华文仿宋" w:hint="eastAsia"/>
          <w:color w:val="333333"/>
          <w:spacing w:val="8"/>
          <w:sz w:val="28"/>
          <w:szCs w:val="28"/>
        </w:rPr>
        <w:t xml:space="preserve">、群众路线    </w:t>
      </w:r>
      <w:r w:rsidRPr="00477E57">
        <w:rPr>
          <w:rFonts w:ascii="华文仿宋" w:eastAsia="华文仿宋" w:hAnsi="华文仿宋" w:hint="eastAsia"/>
          <w:color w:val="333333"/>
          <w:spacing w:val="8"/>
          <w:sz w:val="28"/>
          <w:szCs w:val="28"/>
        </w:rPr>
        <w:tab/>
      </w:r>
      <w:r w:rsidRPr="00477E57">
        <w:rPr>
          <w:rFonts w:ascii="华文仿宋" w:eastAsia="华文仿宋" w:hAnsi="华文仿宋"/>
          <w:color w:val="333333"/>
          <w:spacing w:val="8"/>
          <w:sz w:val="28"/>
          <w:szCs w:val="28"/>
        </w:rPr>
        <w:t>B</w:t>
      </w:r>
      <w:r w:rsidRPr="00477E57">
        <w:rPr>
          <w:rFonts w:ascii="华文仿宋" w:eastAsia="华文仿宋" w:hAnsi="华文仿宋" w:hint="eastAsia"/>
          <w:color w:val="333333"/>
          <w:spacing w:val="8"/>
          <w:sz w:val="28"/>
          <w:szCs w:val="28"/>
        </w:rPr>
        <w:t>、基层路线</w:t>
      </w:r>
      <w:r w:rsidRPr="00477E57">
        <w:rPr>
          <w:rFonts w:ascii="华文仿宋" w:eastAsia="华文仿宋" w:hAnsi="华文仿宋" w:hint="eastAsia"/>
          <w:color w:val="333333"/>
          <w:spacing w:val="8"/>
          <w:sz w:val="28"/>
          <w:szCs w:val="28"/>
        </w:rPr>
        <w:tab/>
      </w:r>
      <w:r w:rsidRPr="00477E57">
        <w:rPr>
          <w:rFonts w:ascii="华文仿宋" w:eastAsia="华文仿宋" w:hAnsi="华文仿宋"/>
          <w:color w:val="333333"/>
          <w:spacing w:val="8"/>
          <w:sz w:val="28"/>
          <w:szCs w:val="28"/>
        </w:rPr>
        <w:t xml:space="preserve">    C</w:t>
      </w:r>
      <w:r w:rsidRPr="00477E57">
        <w:rPr>
          <w:rFonts w:ascii="华文仿宋" w:eastAsia="华文仿宋" w:hAnsi="华文仿宋" w:hint="eastAsia"/>
          <w:color w:val="333333"/>
          <w:spacing w:val="8"/>
          <w:sz w:val="28"/>
          <w:szCs w:val="28"/>
        </w:rPr>
        <w:t>、坚持政治方向</w:t>
      </w:r>
      <w:r w:rsidRPr="00477E57">
        <w:rPr>
          <w:rFonts w:ascii="华文仿宋" w:eastAsia="华文仿宋" w:hAnsi="华文仿宋" w:hint="eastAsia"/>
          <w:color w:val="333333"/>
          <w:spacing w:val="8"/>
          <w:sz w:val="28"/>
          <w:szCs w:val="28"/>
        </w:rPr>
        <w:tab/>
      </w:r>
    </w:p>
    <w:p w:rsidR="007B54C6" w:rsidRPr="00580B4A" w:rsidRDefault="007B54C6" w:rsidP="007B54C6">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p>
    <w:p w:rsidR="007B54C6" w:rsidRPr="00580B4A" w:rsidRDefault="007B54C6" w:rsidP="007B54C6">
      <w:pPr>
        <w:pStyle w:val="a7"/>
        <w:numPr>
          <w:ilvl w:val="0"/>
          <w:numId w:val="3"/>
        </w:numPr>
        <w:shd w:val="clear" w:color="auto" w:fill="FFFFFF"/>
        <w:spacing w:before="0" w:beforeAutospacing="0" w:after="0" w:afterAutospacing="0" w:line="400" w:lineRule="exact"/>
        <w:ind w:left="0" w:firstLine="576"/>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工会十七大报告中指出，（</w:t>
      </w:r>
      <w:r w:rsidRPr="00580B4A">
        <w:rPr>
          <w:rFonts w:ascii="华文仿宋" w:eastAsia="华文仿宋" w:hAnsi="华文仿宋"/>
          <w:color w:val="333333"/>
          <w:spacing w:val="8"/>
          <w:sz w:val="28"/>
          <w:szCs w:val="28"/>
        </w:rPr>
        <w:t>B</w:t>
      </w:r>
      <w:r w:rsidRPr="00580B4A">
        <w:rPr>
          <w:rFonts w:ascii="华文仿宋" w:eastAsia="华文仿宋" w:hAnsi="华文仿宋" w:hint="eastAsia"/>
          <w:color w:val="333333"/>
          <w:spacing w:val="8"/>
          <w:sz w:val="28"/>
          <w:szCs w:val="28"/>
        </w:rPr>
        <w:t>）是工会一切工作的出发点和落脚点。各级工会要坚持职工利益无小事的理念，顺应职工对美好生活的新期待，把工作重心放在广大职工身上，从大处着眼、小处着手，满腔热情做好服务职工工作。</w:t>
      </w:r>
    </w:p>
    <w:p w:rsidR="007B54C6" w:rsidRPr="00580B4A" w:rsidRDefault="007B54C6" w:rsidP="007B54C6">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A、引领教育职工</w:t>
      </w:r>
      <w:r w:rsidRPr="00580B4A">
        <w:rPr>
          <w:rFonts w:ascii="华文仿宋" w:eastAsia="华文仿宋" w:hAnsi="华文仿宋" w:hint="eastAsia"/>
          <w:color w:val="333333"/>
          <w:spacing w:val="8"/>
          <w:sz w:val="28"/>
          <w:szCs w:val="28"/>
        </w:rPr>
        <w:tab/>
      </w:r>
      <w:r w:rsidRPr="00580B4A">
        <w:rPr>
          <w:rFonts w:ascii="华文仿宋" w:eastAsia="华文仿宋" w:hAnsi="华文仿宋"/>
          <w:color w:val="333333"/>
          <w:spacing w:val="8"/>
          <w:sz w:val="28"/>
          <w:szCs w:val="28"/>
        </w:rPr>
        <w:t xml:space="preserve">  B</w:t>
      </w:r>
      <w:r w:rsidRPr="00580B4A">
        <w:rPr>
          <w:rFonts w:ascii="华文仿宋" w:eastAsia="华文仿宋" w:hAnsi="华文仿宋" w:hint="eastAsia"/>
          <w:color w:val="333333"/>
          <w:spacing w:val="8"/>
          <w:sz w:val="28"/>
          <w:szCs w:val="28"/>
        </w:rPr>
        <w:t>、竭诚服务职工群众</w:t>
      </w:r>
      <w:r w:rsidRPr="00580B4A">
        <w:rPr>
          <w:rFonts w:ascii="华文仿宋" w:eastAsia="华文仿宋" w:hAnsi="华文仿宋" w:hint="eastAsia"/>
          <w:color w:val="333333"/>
          <w:spacing w:val="8"/>
          <w:sz w:val="28"/>
          <w:szCs w:val="28"/>
        </w:rPr>
        <w:tab/>
      </w:r>
      <w:r w:rsidRPr="00580B4A">
        <w:rPr>
          <w:rFonts w:ascii="华文仿宋" w:eastAsia="华文仿宋" w:hAnsi="华文仿宋"/>
          <w:color w:val="333333"/>
          <w:spacing w:val="8"/>
          <w:sz w:val="28"/>
          <w:szCs w:val="28"/>
        </w:rPr>
        <w:t>C</w:t>
      </w:r>
      <w:r w:rsidRPr="00580B4A">
        <w:rPr>
          <w:rFonts w:ascii="华文仿宋" w:eastAsia="华文仿宋" w:hAnsi="华文仿宋" w:hint="eastAsia"/>
          <w:color w:val="333333"/>
          <w:spacing w:val="8"/>
          <w:sz w:val="28"/>
          <w:szCs w:val="28"/>
        </w:rPr>
        <w:t>、困难职工帮扶</w:t>
      </w:r>
    </w:p>
    <w:p w:rsidR="007B54C6" w:rsidRPr="00580B4A" w:rsidRDefault="007B54C6" w:rsidP="007B54C6">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p>
    <w:p w:rsidR="007B54C6" w:rsidRDefault="007B54C6" w:rsidP="007B54C6">
      <w:pPr>
        <w:pStyle w:val="a7"/>
        <w:numPr>
          <w:ilvl w:val="0"/>
          <w:numId w:val="3"/>
        </w:numPr>
        <w:shd w:val="clear" w:color="auto" w:fill="FFFFFF"/>
        <w:spacing w:before="0" w:beforeAutospacing="0" w:after="0" w:afterAutospacing="0" w:line="400" w:lineRule="exact"/>
        <w:ind w:left="0" w:firstLine="576"/>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工会十七大报告中指出，工会要履行好职责使命，必须首先把自身建设好。要认真贯彻新时代党的建设总要求，以(</w:t>
      </w:r>
      <w:r w:rsidRPr="00580B4A">
        <w:rPr>
          <w:rFonts w:ascii="华文仿宋" w:eastAsia="华文仿宋" w:hAnsi="华文仿宋"/>
          <w:color w:val="333333"/>
          <w:spacing w:val="8"/>
          <w:sz w:val="28"/>
          <w:szCs w:val="28"/>
        </w:rPr>
        <w:t>A</w:t>
      </w:r>
      <w:r w:rsidRPr="00580B4A">
        <w:rPr>
          <w:rFonts w:ascii="华文仿宋" w:eastAsia="华文仿宋" w:hAnsi="华文仿宋" w:hint="eastAsia"/>
          <w:color w:val="333333"/>
          <w:spacing w:val="8"/>
          <w:sz w:val="28"/>
          <w:szCs w:val="28"/>
        </w:rPr>
        <w:t>)为统领，带动工会自身建设全面推进。</w:t>
      </w:r>
    </w:p>
    <w:p w:rsidR="007B54C6" w:rsidRPr="00580B4A" w:rsidRDefault="007B54C6" w:rsidP="007B54C6">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color w:val="333333"/>
          <w:spacing w:val="8"/>
          <w:sz w:val="28"/>
          <w:szCs w:val="28"/>
        </w:rPr>
        <w:t>A</w:t>
      </w:r>
      <w:r w:rsidRPr="00580B4A">
        <w:rPr>
          <w:rFonts w:ascii="华文仿宋" w:eastAsia="华文仿宋" w:hAnsi="华文仿宋" w:hint="eastAsia"/>
          <w:color w:val="333333"/>
          <w:spacing w:val="8"/>
          <w:sz w:val="28"/>
          <w:szCs w:val="28"/>
        </w:rPr>
        <w:t>、党的政治建设</w:t>
      </w:r>
      <w:r w:rsidRPr="00580B4A">
        <w:rPr>
          <w:rFonts w:ascii="华文仿宋" w:eastAsia="华文仿宋" w:hAnsi="华文仿宋" w:hint="eastAsia"/>
          <w:color w:val="333333"/>
          <w:spacing w:val="8"/>
          <w:sz w:val="28"/>
          <w:szCs w:val="28"/>
        </w:rPr>
        <w:tab/>
      </w:r>
      <w:r w:rsidRPr="00580B4A">
        <w:rPr>
          <w:rFonts w:ascii="华文仿宋" w:eastAsia="华文仿宋" w:hAnsi="华文仿宋"/>
          <w:color w:val="333333"/>
          <w:spacing w:val="8"/>
          <w:sz w:val="28"/>
          <w:szCs w:val="28"/>
        </w:rPr>
        <w:t xml:space="preserve">   B</w:t>
      </w:r>
      <w:r w:rsidRPr="00580B4A">
        <w:rPr>
          <w:rFonts w:ascii="华文仿宋" w:eastAsia="华文仿宋" w:hAnsi="华文仿宋" w:hint="eastAsia"/>
          <w:color w:val="333333"/>
          <w:spacing w:val="8"/>
          <w:sz w:val="28"/>
          <w:szCs w:val="28"/>
        </w:rPr>
        <w:t>、组织建设        C、队伍建设</w:t>
      </w:r>
    </w:p>
    <w:p w:rsidR="007B54C6" w:rsidRPr="00580B4A" w:rsidRDefault="007B54C6" w:rsidP="007B54C6">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p>
    <w:p w:rsidR="007B54C6" w:rsidRDefault="007B54C6" w:rsidP="007B54C6">
      <w:pPr>
        <w:pStyle w:val="a7"/>
        <w:numPr>
          <w:ilvl w:val="0"/>
          <w:numId w:val="3"/>
        </w:numPr>
        <w:shd w:val="clear" w:color="auto" w:fill="FFFFFF"/>
        <w:spacing w:before="0" w:beforeAutospacing="0" w:after="0" w:afterAutospacing="0" w:line="400" w:lineRule="exact"/>
        <w:ind w:left="0" w:firstLine="576"/>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王沪宁在中国工会十七大的致词中指出，作为我们党最坚实最可靠的阶级基础，我国工人阶级要发扬紧跟党的步伐、听从党的指挥的光荣传统，自觉用（C）武装头脑，始终在思想上政治上行动上同以习近平同志为核心的党中央保持高度一致。</w:t>
      </w:r>
    </w:p>
    <w:p w:rsidR="007B54C6" w:rsidRPr="00580B4A" w:rsidRDefault="007B54C6" w:rsidP="007B54C6">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color w:val="333333"/>
          <w:spacing w:val="8"/>
          <w:sz w:val="28"/>
          <w:szCs w:val="28"/>
        </w:rPr>
        <w:t>A</w:t>
      </w:r>
      <w:r w:rsidRPr="00580B4A">
        <w:rPr>
          <w:rFonts w:ascii="华文仿宋" w:eastAsia="华文仿宋" w:hAnsi="华文仿宋" w:hint="eastAsia"/>
          <w:color w:val="333333"/>
          <w:spacing w:val="8"/>
          <w:sz w:val="28"/>
          <w:szCs w:val="28"/>
        </w:rPr>
        <w:t>、中国工会章程</w:t>
      </w:r>
      <w:r w:rsidRPr="00580B4A">
        <w:rPr>
          <w:rFonts w:ascii="华文仿宋" w:eastAsia="华文仿宋" w:hAnsi="华文仿宋" w:hint="eastAsia"/>
          <w:color w:val="333333"/>
          <w:spacing w:val="8"/>
          <w:sz w:val="28"/>
          <w:szCs w:val="28"/>
        </w:rPr>
        <w:tab/>
      </w:r>
      <w:r w:rsidRPr="00580B4A">
        <w:rPr>
          <w:rFonts w:ascii="华文仿宋" w:eastAsia="华文仿宋" w:hAnsi="华文仿宋"/>
          <w:color w:val="333333"/>
          <w:spacing w:val="8"/>
          <w:sz w:val="28"/>
          <w:szCs w:val="28"/>
        </w:rPr>
        <w:t xml:space="preserve">     B</w:t>
      </w:r>
      <w:r w:rsidRPr="00580B4A">
        <w:rPr>
          <w:rFonts w:ascii="华文仿宋" w:eastAsia="华文仿宋" w:hAnsi="华文仿宋" w:hint="eastAsia"/>
          <w:color w:val="333333"/>
          <w:spacing w:val="8"/>
          <w:sz w:val="28"/>
          <w:szCs w:val="28"/>
        </w:rPr>
        <w:t>、党的十九大精神</w:t>
      </w:r>
      <w:r w:rsidRPr="00580B4A">
        <w:rPr>
          <w:rFonts w:ascii="华文仿宋" w:eastAsia="华文仿宋" w:hAnsi="华文仿宋" w:hint="eastAsia"/>
          <w:color w:val="333333"/>
          <w:spacing w:val="8"/>
          <w:sz w:val="28"/>
          <w:szCs w:val="28"/>
        </w:rPr>
        <w:tab/>
      </w:r>
    </w:p>
    <w:p w:rsidR="007B54C6" w:rsidRPr="00580B4A" w:rsidRDefault="007B54C6" w:rsidP="007B54C6">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color w:val="333333"/>
          <w:spacing w:val="8"/>
          <w:sz w:val="28"/>
          <w:szCs w:val="28"/>
        </w:rPr>
        <w:lastRenderedPageBreak/>
        <w:t>C</w:t>
      </w:r>
      <w:r w:rsidRPr="00580B4A">
        <w:rPr>
          <w:rFonts w:ascii="华文仿宋" w:eastAsia="华文仿宋" w:hAnsi="华文仿宋" w:hint="eastAsia"/>
          <w:color w:val="333333"/>
          <w:spacing w:val="8"/>
          <w:sz w:val="28"/>
          <w:szCs w:val="28"/>
        </w:rPr>
        <w:t>、习近平新时代中国特色社会主义思想</w:t>
      </w:r>
      <w:r w:rsidRPr="00580B4A">
        <w:rPr>
          <w:rFonts w:ascii="华文仿宋" w:eastAsia="华文仿宋" w:hAnsi="华文仿宋" w:hint="eastAsia"/>
          <w:color w:val="333333"/>
          <w:spacing w:val="8"/>
          <w:sz w:val="28"/>
          <w:szCs w:val="28"/>
        </w:rPr>
        <w:tab/>
      </w:r>
    </w:p>
    <w:p w:rsidR="007B54C6" w:rsidRPr="00580B4A" w:rsidRDefault="007B54C6" w:rsidP="007B54C6">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p>
    <w:p w:rsidR="007B54C6" w:rsidRDefault="007B54C6" w:rsidP="007B54C6">
      <w:pPr>
        <w:pStyle w:val="a7"/>
        <w:numPr>
          <w:ilvl w:val="0"/>
          <w:numId w:val="3"/>
        </w:numPr>
        <w:shd w:val="clear" w:color="auto" w:fill="FFFFFF"/>
        <w:spacing w:before="0" w:beforeAutospacing="0" w:after="0" w:afterAutospacing="0" w:line="400" w:lineRule="exact"/>
        <w:ind w:left="0" w:firstLine="576"/>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王沪宁在中国工会十七大的致词中指出，要大力弘扬（ABC），对标先进、见贤思齐，诚实劳动、勤勉工作，营造劳动光荣的社会风尚和精益求精的敬业风气，用工人阶级先进思想和模范行为影响和带动全社会。</w:t>
      </w:r>
    </w:p>
    <w:p w:rsidR="007B54C6" w:rsidRDefault="007B54C6" w:rsidP="007B54C6">
      <w:pPr>
        <w:pStyle w:val="a7"/>
        <w:shd w:val="clear" w:color="auto" w:fill="FFFFFF"/>
        <w:spacing w:before="0" w:beforeAutospacing="0" w:after="0" w:afterAutospacing="0" w:line="400" w:lineRule="exact"/>
        <w:ind w:left="576"/>
        <w:rPr>
          <w:rFonts w:ascii="华文仿宋" w:eastAsia="华文仿宋" w:hAnsi="华文仿宋"/>
          <w:color w:val="333333"/>
          <w:spacing w:val="8"/>
          <w:sz w:val="28"/>
          <w:szCs w:val="28"/>
        </w:rPr>
      </w:pPr>
      <w:r w:rsidRPr="00580B4A">
        <w:rPr>
          <w:rFonts w:ascii="华文仿宋" w:eastAsia="华文仿宋" w:hAnsi="华文仿宋"/>
          <w:color w:val="333333"/>
          <w:spacing w:val="8"/>
          <w:sz w:val="28"/>
          <w:szCs w:val="28"/>
        </w:rPr>
        <w:t>A</w:t>
      </w:r>
      <w:r w:rsidRPr="00580B4A">
        <w:rPr>
          <w:rFonts w:ascii="华文仿宋" w:eastAsia="华文仿宋" w:hAnsi="华文仿宋" w:hint="eastAsia"/>
          <w:color w:val="333333"/>
          <w:spacing w:val="8"/>
          <w:sz w:val="28"/>
          <w:szCs w:val="28"/>
        </w:rPr>
        <w:t xml:space="preserve">、劳模精神        B、劳动精神   </w:t>
      </w:r>
      <w:r w:rsidRPr="00580B4A">
        <w:rPr>
          <w:rFonts w:ascii="华文仿宋" w:eastAsia="华文仿宋" w:hAnsi="华文仿宋" w:hint="eastAsia"/>
          <w:color w:val="333333"/>
          <w:spacing w:val="8"/>
          <w:sz w:val="28"/>
          <w:szCs w:val="28"/>
        </w:rPr>
        <w:tab/>
      </w:r>
      <w:r w:rsidRPr="00580B4A">
        <w:rPr>
          <w:rFonts w:ascii="华文仿宋" w:eastAsia="华文仿宋" w:hAnsi="华文仿宋"/>
          <w:color w:val="333333"/>
          <w:spacing w:val="8"/>
          <w:sz w:val="28"/>
          <w:szCs w:val="28"/>
        </w:rPr>
        <w:t>C</w:t>
      </w:r>
      <w:r w:rsidRPr="00580B4A">
        <w:rPr>
          <w:rFonts w:ascii="华文仿宋" w:eastAsia="华文仿宋" w:hAnsi="华文仿宋" w:hint="eastAsia"/>
          <w:color w:val="333333"/>
          <w:spacing w:val="8"/>
          <w:sz w:val="28"/>
          <w:szCs w:val="28"/>
        </w:rPr>
        <w:t>、工匠精神</w:t>
      </w:r>
    </w:p>
    <w:p w:rsidR="007B54C6" w:rsidRPr="00580B4A" w:rsidRDefault="007B54C6" w:rsidP="007B54C6">
      <w:pPr>
        <w:pStyle w:val="a7"/>
        <w:shd w:val="clear" w:color="auto" w:fill="FFFFFF"/>
        <w:spacing w:before="0" w:beforeAutospacing="0" w:after="0" w:afterAutospacing="0" w:line="400" w:lineRule="exact"/>
        <w:ind w:left="576"/>
        <w:rPr>
          <w:rFonts w:ascii="华文仿宋" w:eastAsia="华文仿宋" w:hAnsi="华文仿宋"/>
          <w:color w:val="333333"/>
          <w:spacing w:val="8"/>
          <w:sz w:val="28"/>
          <w:szCs w:val="28"/>
        </w:rPr>
      </w:pPr>
    </w:p>
    <w:p w:rsidR="007B54C6" w:rsidRDefault="007B54C6" w:rsidP="007B54C6">
      <w:pPr>
        <w:pStyle w:val="a7"/>
        <w:numPr>
          <w:ilvl w:val="0"/>
          <w:numId w:val="3"/>
        </w:numPr>
        <w:shd w:val="clear" w:color="auto" w:fill="FFFFFF"/>
        <w:spacing w:before="0" w:beforeAutospacing="0" w:after="0" w:afterAutospacing="0" w:line="400" w:lineRule="exact"/>
        <w:ind w:left="0" w:firstLine="576"/>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 xml:space="preserve">工会十七大报告中指出，在建机制、强功能、增实效上下功夫，创新组织体制、运行机制、活动方式、工作方法，让职工群众真正感受到工会是（ </w:t>
      </w:r>
      <w:r w:rsidRPr="00580B4A">
        <w:rPr>
          <w:rFonts w:ascii="华文仿宋" w:eastAsia="华文仿宋" w:hAnsi="华文仿宋"/>
          <w:color w:val="333333"/>
          <w:spacing w:val="8"/>
          <w:sz w:val="28"/>
          <w:szCs w:val="28"/>
        </w:rPr>
        <w:t>B</w:t>
      </w:r>
      <w:r w:rsidRPr="00580B4A">
        <w:rPr>
          <w:rFonts w:ascii="华文仿宋" w:eastAsia="华文仿宋" w:hAnsi="华文仿宋" w:hint="eastAsia"/>
          <w:color w:val="333333"/>
          <w:spacing w:val="8"/>
          <w:sz w:val="28"/>
          <w:szCs w:val="28"/>
        </w:rPr>
        <w:t xml:space="preserve">  ）、工会干部是最可信赖的 “娘家人”、贴心人。</w:t>
      </w:r>
    </w:p>
    <w:p w:rsidR="007B54C6" w:rsidRPr="00580B4A" w:rsidRDefault="007B54C6" w:rsidP="007B54C6">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A、“温暖之家”    B、“职工之家”    C、“组织之家”</w:t>
      </w:r>
    </w:p>
    <w:p w:rsidR="007B54C6" w:rsidRPr="00580B4A" w:rsidRDefault="007B54C6" w:rsidP="007B54C6">
      <w:pPr>
        <w:pStyle w:val="a7"/>
        <w:shd w:val="clear" w:color="auto" w:fill="FFFFFF"/>
        <w:spacing w:before="0" w:beforeAutospacing="0" w:after="0" w:afterAutospacing="0" w:line="400" w:lineRule="exact"/>
        <w:ind w:firstLine="576"/>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 xml:space="preserve">   </w:t>
      </w:r>
    </w:p>
    <w:p w:rsidR="008E2C14" w:rsidRPr="00580B4A" w:rsidRDefault="008E2C14" w:rsidP="0024541B">
      <w:pPr>
        <w:pStyle w:val="a7"/>
        <w:numPr>
          <w:ilvl w:val="0"/>
          <w:numId w:val="3"/>
        </w:numPr>
        <w:shd w:val="clear" w:color="auto" w:fill="FFFFFF"/>
        <w:tabs>
          <w:tab w:val="left" w:pos="1134"/>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《中</w:t>
      </w:r>
      <w:r w:rsidRPr="00580B4A">
        <w:rPr>
          <w:rFonts w:ascii="华文仿宋" w:eastAsia="华文仿宋" w:hAnsi="华文仿宋"/>
          <w:color w:val="333333"/>
          <w:spacing w:val="8"/>
          <w:sz w:val="28"/>
          <w:szCs w:val="28"/>
        </w:rPr>
        <w:t>国科学院</w:t>
      </w:r>
      <w:r w:rsidRPr="00580B4A">
        <w:rPr>
          <w:rFonts w:ascii="华文仿宋" w:eastAsia="华文仿宋" w:hAnsi="华文仿宋" w:hint="eastAsia"/>
          <w:color w:val="333333"/>
          <w:spacing w:val="8"/>
          <w:sz w:val="28"/>
          <w:szCs w:val="28"/>
        </w:rPr>
        <w:t>研究</w:t>
      </w:r>
      <w:r w:rsidRPr="00580B4A">
        <w:rPr>
          <w:rFonts w:ascii="华文仿宋" w:eastAsia="华文仿宋" w:hAnsi="华文仿宋"/>
          <w:color w:val="333333"/>
          <w:spacing w:val="8"/>
          <w:sz w:val="28"/>
          <w:szCs w:val="28"/>
        </w:rPr>
        <w:t>所综合管理条例</w:t>
      </w:r>
      <w:r w:rsidRPr="00580B4A">
        <w:rPr>
          <w:rFonts w:ascii="华文仿宋" w:eastAsia="华文仿宋" w:hAnsi="华文仿宋" w:hint="eastAsia"/>
          <w:color w:val="333333"/>
          <w:spacing w:val="8"/>
          <w:sz w:val="28"/>
          <w:szCs w:val="28"/>
        </w:rPr>
        <w:t>》规定</w:t>
      </w:r>
      <w:r w:rsidRPr="00580B4A">
        <w:rPr>
          <w:rFonts w:ascii="华文仿宋" w:eastAsia="华文仿宋" w:hAnsi="华文仿宋"/>
          <w:color w:val="333333"/>
          <w:spacing w:val="8"/>
          <w:sz w:val="28"/>
          <w:szCs w:val="28"/>
        </w:rPr>
        <w:t>，</w:t>
      </w:r>
      <w:r w:rsidRPr="00580B4A">
        <w:rPr>
          <w:rFonts w:ascii="华文仿宋" w:eastAsia="华文仿宋" w:hAnsi="华文仿宋" w:hint="eastAsia"/>
          <w:color w:val="333333"/>
          <w:spacing w:val="8"/>
          <w:sz w:val="28"/>
          <w:szCs w:val="28"/>
        </w:rPr>
        <w:t>职代会每届任期（</w:t>
      </w:r>
      <w:r w:rsidRPr="00580B4A">
        <w:rPr>
          <w:rFonts w:ascii="华文仿宋" w:eastAsia="华文仿宋" w:hAnsi="华文仿宋"/>
          <w:color w:val="333333"/>
          <w:spacing w:val="8"/>
          <w:sz w:val="28"/>
          <w:szCs w:val="28"/>
        </w:rPr>
        <w:t>C</w:t>
      </w:r>
      <w:r w:rsidRPr="00580B4A">
        <w:rPr>
          <w:rFonts w:ascii="华文仿宋" w:eastAsia="华文仿宋" w:hAnsi="华文仿宋" w:hint="eastAsia"/>
          <w:color w:val="333333"/>
          <w:spacing w:val="8"/>
          <w:sz w:val="28"/>
          <w:szCs w:val="28"/>
        </w:rPr>
        <w:t>）年，与所党委班子同步换届。</w:t>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A、</w:t>
      </w:r>
      <w:r w:rsidRPr="00580B4A">
        <w:rPr>
          <w:rFonts w:ascii="华文仿宋" w:eastAsia="华文仿宋" w:hAnsi="华文仿宋"/>
          <w:color w:val="333333"/>
          <w:spacing w:val="8"/>
          <w:sz w:val="28"/>
          <w:szCs w:val="28"/>
        </w:rPr>
        <w:t>1</w:t>
      </w:r>
      <w:r w:rsidRPr="00580B4A">
        <w:rPr>
          <w:rFonts w:ascii="华文仿宋" w:eastAsia="华文仿宋" w:hAnsi="华文仿宋" w:hint="eastAsia"/>
          <w:color w:val="333333"/>
          <w:spacing w:val="8"/>
          <w:sz w:val="28"/>
          <w:szCs w:val="28"/>
        </w:rPr>
        <w:t xml:space="preserve">年   </w:t>
      </w:r>
      <w:r w:rsidRPr="00580B4A">
        <w:rPr>
          <w:rFonts w:ascii="华文仿宋" w:eastAsia="华文仿宋" w:hAnsi="华文仿宋"/>
          <w:color w:val="333333"/>
          <w:spacing w:val="8"/>
          <w:sz w:val="28"/>
          <w:szCs w:val="28"/>
        </w:rPr>
        <w:t xml:space="preserve">     B</w:t>
      </w:r>
      <w:r w:rsidRPr="00580B4A">
        <w:rPr>
          <w:rFonts w:ascii="华文仿宋" w:eastAsia="华文仿宋" w:hAnsi="华文仿宋" w:hint="eastAsia"/>
          <w:color w:val="333333"/>
          <w:spacing w:val="8"/>
          <w:sz w:val="28"/>
          <w:szCs w:val="28"/>
        </w:rPr>
        <w:t>、</w:t>
      </w:r>
      <w:r w:rsidRPr="00580B4A">
        <w:rPr>
          <w:rFonts w:ascii="华文仿宋" w:eastAsia="华文仿宋" w:hAnsi="华文仿宋"/>
          <w:color w:val="333333"/>
          <w:spacing w:val="8"/>
          <w:sz w:val="28"/>
          <w:szCs w:val="28"/>
        </w:rPr>
        <w:t>3</w:t>
      </w:r>
      <w:r w:rsidRPr="00580B4A">
        <w:rPr>
          <w:rFonts w:ascii="华文仿宋" w:eastAsia="华文仿宋" w:hAnsi="华文仿宋" w:hint="eastAsia"/>
          <w:color w:val="333333"/>
          <w:spacing w:val="8"/>
          <w:sz w:val="28"/>
          <w:szCs w:val="28"/>
        </w:rPr>
        <w:t>年      C、5年</w:t>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p>
    <w:p w:rsidR="008E2C14" w:rsidRPr="00580B4A" w:rsidRDefault="008E2C14" w:rsidP="0024541B">
      <w:pPr>
        <w:pStyle w:val="a7"/>
        <w:numPr>
          <w:ilvl w:val="0"/>
          <w:numId w:val="3"/>
        </w:numPr>
        <w:shd w:val="clear" w:color="auto" w:fill="FFFFFF"/>
        <w:tabs>
          <w:tab w:val="left" w:pos="1134"/>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中国科学院工会委员会是中国科学院（A</w:t>
      </w:r>
      <w:r w:rsidRPr="00580B4A">
        <w:rPr>
          <w:rFonts w:ascii="华文仿宋" w:eastAsia="华文仿宋" w:hAnsi="华文仿宋"/>
          <w:color w:val="333333"/>
          <w:spacing w:val="8"/>
          <w:sz w:val="28"/>
          <w:szCs w:val="28"/>
        </w:rPr>
        <w:t>）</w:t>
      </w:r>
      <w:r w:rsidRPr="00580B4A">
        <w:rPr>
          <w:rFonts w:ascii="华文仿宋" w:eastAsia="华文仿宋" w:hAnsi="华文仿宋" w:hint="eastAsia"/>
          <w:color w:val="333333"/>
          <w:spacing w:val="8"/>
          <w:sz w:val="28"/>
          <w:szCs w:val="28"/>
        </w:rPr>
        <w:t>工会按照广泛性、代表性原则组成的一级工会组织。</w:t>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A、院属单位</w:t>
      </w:r>
      <w:r w:rsidRPr="00580B4A">
        <w:rPr>
          <w:rFonts w:ascii="华文仿宋" w:eastAsia="华文仿宋" w:hAnsi="华文仿宋"/>
          <w:color w:val="333333"/>
          <w:spacing w:val="8"/>
          <w:sz w:val="28"/>
          <w:szCs w:val="28"/>
        </w:rPr>
        <w:t xml:space="preserve">      </w:t>
      </w:r>
      <w:r w:rsidRPr="00580B4A">
        <w:rPr>
          <w:rFonts w:ascii="华文仿宋" w:eastAsia="华文仿宋" w:hAnsi="华文仿宋" w:hint="eastAsia"/>
          <w:color w:val="333333"/>
          <w:spacing w:val="8"/>
          <w:sz w:val="28"/>
          <w:szCs w:val="28"/>
        </w:rPr>
        <w:t>B、</w:t>
      </w:r>
      <w:r w:rsidRPr="00580B4A">
        <w:rPr>
          <w:rFonts w:ascii="华文仿宋" w:eastAsia="华文仿宋" w:hAnsi="华文仿宋"/>
          <w:color w:val="333333"/>
          <w:spacing w:val="8"/>
          <w:sz w:val="28"/>
          <w:szCs w:val="28"/>
        </w:rPr>
        <w:t xml:space="preserve">事业单位     </w:t>
      </w:r>
      <w:r w:rsidRPr="00580B4A">
        <w:rPr>
          <w:rFonts w:ascii="华文仿宋" w:eastAsia="华文仿宋" w:hAnsi="华文仿宋" w:hint="eastAsia"/>
          <w:color w:val="333333"/>
          <w:spacing w:val="8"/>
          <w:sz w:val="28"/>
          <w:szCs w:val="28"/>
        </w:rPr>
        <w:t>C企业</w:t>
      </w:r>
      <w:r w:rsidRPr="00580B4A">
        <w:rPr>
          <w:rFonts w:ascii="华文仿宋" w:eastAsia="华文仿宋" w:hAnsi="华文仿宋"/>
          <w:color w:val="333333"/>
          <w:spacing w:val="8"/>
          <w:sz w:val="28"/>
          <w:szCs w:val="28"/>
        </w:rPr>
        <w:t>单位</w:t>
      </w:r>
    </w:p>
    <w:p w:rsidR="0024541B" w:rsidRDefault="0024541B" w:rsidP="0024541B">
      <w:pPr>
        <w:pStyle w:val="a7"/>
        <w:shd w:val="clear" w:color="auto" w:fill="FFFFFF"/>
        <w:spacing w:before="0" w:beforeAutospacing="0" w:after="0" w:afterAutospacing="0" w:line="400" w:lineRule="exact"/>
        <w:rPr>
          <w:rFonts w:ascii="华文仿宋" w:eastAsia="华文仿宋" w:hAnsi="华文仿宋"/>
          <w:b/>
          <w:color w:val="333333"/>
          <w:spacing w:val="8"/>
          <w:sz w:val="28"/>
          <w:szCs w:val="28"/>
        </w:rPr>
      </w:pPr>
    </w:p>
    <w:p w:rsidR="0024541B" w:rsidRDefault="0024541B" w:rsidP="0024541B">
      <w:pPr>
        <w:pStyle w:val="a7"/>
        <w:shd w:val="clear" w:color="auto" w:fill="FFFFFF"/>
        <w:spacing w:before="0" w:beforeAutospacing="0" w:after="0" w:afterAutospacing="0" w:line="400" w:lineRule="exact"/>
        <w:rPr>
          <w:rFonts w:ascii="黑体" w:eastAsia="黑体" w:hAnsi="黑体"/>
          <w:b/>
          <w:color w:val="333333"/>
          <w:spacing w:val="8"/>
          <w:sz w:val="32"/>
          <w:szCs w:val="32"/>
        </w:rPr>
      </w:pPr>
      <w:r w:rsidRPr="0024541B">
        <w:rPr>
          <w:rFonts w:ascii="黑体" w:eastAsia="黑体" w:hAnsi="黑体" w:hint="eastAsia"/>
          <w:b/>
          <w:color w:val="333333"/>
          <w:spacing w:val="8"/>
          <w:sz w:val="32"/>
          <w:szCs w:val="32"/>
        </w:rPr>
        <w:t>三、院史院情</w:t>
      </w:r>
    </w:p>
    <w:p w:rsidR="00A813F5" w:rsidRPr="0024541B" w:rsidRDefault="00A813F5" w:rsidP="0024541B">
      <w:pPr>
        <w:pStyle w:val="a7"/>
        <w:shd w:val="clear" w:color="auto" w:fill="FFFFFF"/>
        <w:spacing w:before="0" w:beforeAutospacing="0" w:after="0" w:afterAutospacing="0" w:line="400" w:lineRule="exact"/>
        <w:rPr>
          <w:rFonts w:ascii="黑体" w:eastAsia="黑体" w:hAnsi="黑体"/>
          <w:b/>
          <w:color w:val="333333"/>
          <w:spacing w:val="8"/>
          <w:sz w:val="32"/>
          <w:szCs w:val="32"/>
        </w:rPr>
      </w:pPr>
    </w:p>
    <w:p w:rsidR="0024541B" w:rsidRPr="00580B4A" w:rsidRDefault="0024541B" w:rsidP="0024541B">
      <w:pPr>
        <w:pStyle w:val="a7"/>
        <w:numPr>
          <w:ilvl w:val="0"/>
          <w:numId w:val="3"/>
        </w:numPr>
        <w:shd w:val="clear" w:color="auto" w:fill="FFFFFF"/>
        <w:tabs>
          <w:tab w:val="left" w:pos="1134"/>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1955年3月，院务常务会议修改并通过《中国科学院研究所学术委员会暂行组织规程》，要求在各研究所设置（Ｂ），以加强学术领导。</w:t>
      </w:r>
    </w:p>
    <w:p w:rsidR="0024541B" w:rsidRPr="00580B4A" w:rsidRDefault="0024541B" w:rsidP="0024541B">
      <w:pPr>
        <w:ind w:firstLineChars="200" w:firstLine="576"/>
        <w:rPr>
          <w:rFonts w:ascii="华文仿宋" w:eastAsia="华文仿宋" w:hAnsi="华文仿宋" w:cs="宋体"/>
          <w:color w:val="333333"/>
          <w:spacing w:val="8"/>
          <w:sz w:val="28"/>
          <w:szCs w:val="28"/>
          <w:bdr w:val="none" w:sz="0" w:space="0" w:color="auto"/>
        </w:rPr>
      </w:pPr>
      <w:r w:rsidRPr="00580B4A">
        <w:rPr>
          <w:rFonts w:ascii="华文仿宋" w:eastAsia="华文仿宋" w:hAnsi="华文仿宋" w:cs="宋体" w:hint="eastAsia"/>
          <w:color w:val="333333"/>
          <w:spacing w:val="8"/>
          <w:sz w:val="28"/>
          <w:szCs w:val="28"/>
          <w:bdr w:val="none" w:sz="0" w:space="0" w:color="auto"/>
        </w:rPr>
        <w:t>A.秘书处</w:t>
      </w:r>
      <w:proofErr w:type="gramStart"/>
      <w:r w:rsidRPr="00580B4A">
        <w:rPr>
          <w:rFonts w:ascii="华文仿宋" w:eastAsia="华文仿宋" w:hAnsi="华文仿宋" w:cs="宋体" w:hint="eastAsia"/>
          <w:color w:val="333333"/>
          <w:spacing w:val="8"/>
          <w:sz w:val="28"/>
          <w:szCs w:val="28"/>
          <w:bdr w:val="none" w:sz="0" w:space="0" w:color="auto"/>
        </w:rPr>
        <w:t xml:space="preserve">　　　　</w:t>
      </w:r>
      <w:proofErr w:type="gramEnd"/>
      <w:r w:rsidRPr="00580B4A">
        <w:rPr>
          <w:rFonts w:ascii="华文仿宋" w:eastAsia="华文仿宋" w:hAnsi="华文仿宋" w:cs="宋体" w:hint="eastAsia"/>
          <w:color w:val="333333"/>
          <w:spacing w:val="8"/>
          <w:sz w:val="28"/>
          <w:szCs w:val="28"/>
          <w:bdr w:val="none" w:sz="0" w:space="0" w:color="auto"/>
        </w:rPr>
        <w:t>B.学术委员会</w:t>
      </w:r>
      <w:proofErr w:type="gramStart"/>
      <w:r w:rsidRPr="00580B4A">
        <w:rPr>
          <w:rFonts w:ascii="华文仿宋" w:eastAsia="华文仿宋" w:hAnsi="华文仿宋" w:cs="宋体" w:hint="eastAsia"/>
          <w:color w:val="333333"/>
          <w:spacing w:val="8"/>
          <w:sz w:val="28"/>
          <w:szCs w:val="28"/>
          <w:bdr w:val="none" w:sz="0" w:space="0" w:color="auto"/>
        </w:rPr>
        <w:t xml:space="preserve">　　　　</w:t>
      </w:r>
      <w:proofErr w:type="gramEnd"/>
      <w:r w:rsidRPr="00580B4A">
        <w:rPr>
          <w:rFonts w:ascii="华文仿宋" w:eastAsia="华文仿宋" w:hAnsi="华文仿宋" w:cs="宋体" w:hint="eastAsia"/>
          <w:color w:val="333333"/>
          <w:spacing w:val="8"/>
          <w:sz w:val="28"/>
          <w:szCs w:val="28"/>
          <w:bdr w:val="none" w:sz="0" w:space="0" w:color="auto"/>
        </w:rPr>
        <w:t>C.所务委员会</w:t>
      </w:r>
    </w:p>
    <w:p w:rsidR="0024541B" w:rsidRPr="00580B4A" w:rsidRDefault="0024541B" w:rsidP="0024541B">
      <w:pPr>
        <w:rPr>
          <w:rFonts w:ascii="华文仿宋" w:eastAsia="华文仿宋" w:hAnsi="华文仿宋" w:cs="宋体"/>
          <w:color w:val="333333"/>
          <w:spacing w:val="8"/>
          <w:sz w:val="28"/>
          <w:szCs w:val="28"/>
          <w:bdr w:val="none" w:sz="0" w:space="0" w:color="auto"/>
        </w:rPr>
      </w:pPr>
    </w:p>
    <w:p w:rsidR="0024541B" w:rsidRPr="00580B4A" w:rsidRDefault="0024541B" w:rsidP="0024541B">
      <w:pPr>
        <w:pStyle w:val="a7"/>
        <w:numPr>
          <w:ilvl w:val="0"/>
          <w:numId w:val="3"/>
        </w:numPr>
        <w:shd w:val="clear" w:color="auto" w:fill="FFFFFF"/>
        <w:tabs>
          <w:tab w:val="left" w:pos="1134"/>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1985年，中国科学院开始在全院实行（Ａ），研究所由所长全面负责，全权领导研究所的业务、行政工作。</w:t>
      </w:r>
    </w:p>
    <w:p w:rsidR="0024541B" w:rsidRPr="00580B4A" w:rsidRDefault="0024541B" w:rsidP="0024541B">
      <w:pPr>
        <w:ind w:firstLineChars="200" w:firstLine="576"/>
        <w:rPr>
          <w:rFonts w:ascii="华文仿宋" w:eastAsia="华文仿宋" w:hAnsi="华文仿宋" w:cs="宋体"/>
          <w:color w:val="333333"/>
          <w:spacing w:val="8"/>
          <w:sz w:val="28"/>
          <w:szCs w:val="28"/>
          <w:bdr w:val="none" w:sz="0" w:space="0" w:color="auto"/>
        </w:rPr>
      </w:pPr>
      <w:r w:rsidRPr="00580B4A">
        <w:rPr>
          <w:rFonts w:ascii="华文仿宋" w:eastAsia="华文仿宋" w:hAnsi="华文仿宋" w:cs="宋体" w:hint="eastAsia"/>
          <w:color w:val="333333"/>
          <w:spacing w:val="8"/>
          <w:sz w:val="28"/>
          <w:szCs w:val="28"/>
          <w:bdr w:val="none" w:sz="0" w:space="0" w:color="auto"/>
        </w:rPr>
        <w:t>A.所长负责制</w:t>
      </w:r>
      <w:proofErr w:type="gramStart"/>
      <w:r w:rsidRPr="00580B4A">
        <w:rPr>
          <w:rFonts w:ascii="华文仿宋" w:eastAsia="华文仿宋" w:hAnsi="华文仿宋" w:cs="宋体" w:hint="eastAsia"/>
          <w:color w:val="333333"/>
          <w:spacing w:val="8"/>
          <w:sz w:val="28"/>
          <w:szCs w:val="28"/>
          <w:bdr w:val="none" w:sz="0" w:space="0" w:color="auto"/>
        </w:rPr>
        <w:t xml:space="preserve">　　　　　</w:t>
      </w:r>
      <w:proofErr w:type="gramEnd"/>
      <w:r w:rsidRPr="00580B4A">
        <w:rPr>
          <w:rFonts w:ascii="华文仿宋" w:eastAsia="华文仿宋" w:hAnsi="华文仿宋" w:cs="宋体" w:hint="eastAsia"/>
          <w:color w:val="333333"/>
          <w:spacing w:val="8"/>
          <w:sz w:val="28"/>
          <w:szCs w:val="28"/>
          <w:bdr w:val="none" w:sz="0" w:space="0" w:color="auto"/>
        </w:rPr>
        <w:t>B.党委领导下的所长负责制</w:t>
      </w:r>
    </w:p>
    <w:p w:rsidR="0024541B" w:rsidRPr="00580B4A" w:rsidRDefault="0024541B" w:rsidP="0024541B">
      <w:pPr>
        <w:ind w:firstLineChars="200" w:firstLine="576"/>
        <w:rPr>
          <w:rFonts w:ascii="华文仿宋" w:eastAsia="华文仿宋" w:hAnsi="华文仿宋" w:cs="宋体"/>
          <w:color w:val="333333"/>
          <w:spacing w:val="8"/>
          <w:sz w:val="28"/>
          <w:szCs w:val="28"/>
          <w:bdr w:val="none" w:sz="0" w:space="0" w:color="auto"/>
        </w:rPr>
      </w:pPr>
      <w:r w:rsidRPr="00580B4A">
        <w:rPr>
          <w:rFonts w:ascii="华文仿宋" w:eastAsia="华文仿宋" w:hAnsi="华文仿宋" w:cs="宋体" w:hint="eastAsia"/>
          <w:color w:val="333333"/>
          <w:spacing w:val="8"/>
          <w:sz w:val="28"/>
          <w:szCs w:val="28"/>
          <w:bdr w:val="none" w:sz="0" w:space="0" w:color="auto"/>
        </w:rPr>
        <w:t>C.所长任期目标责任制</w:t>
      </w:r>
    </w:p>
    <w:p w:rsidR="0024541B" w:rsidRPr="00580B4A" w:rsidRDefault="0024541B" w:rsidP="0024541B">
      <w:pPr>
        <w:rPr>
          <w:rFonts w:ascii="华文仿宋" w:eastAsia="华文仿宋" w:hAnsi="华文仿宋" w:cs="宋体"/>
          <w:color w:val="333333"/>
          <w:spacing w:val="8"/>
          <w:sz w:val="28"/>
          <w:szCs w:val="28"/>
          <w:bdr w:val="none" w:sz="0" w:space="0" w:color="auto"/>
        </w:rPr>
      </w:pPr>
    </w:p>
    <w:p w:rsidR="0024541B" w:rsidRPr="00580B4A" w:rsidRDefault="0024541B" w:rsidP="0024541B">
      <w:pPr>
        <w:pStyle w:val="a7"/>
        <w:numPr>
          <w:ilvl w:val="0"/>
          <w:numId w:val="3"/>
        </w:numPr>
        <w:shd w:val="clear" w:color="auto" w:fill="FFFFFF"/>
        <w:tabs>
          <w:tab w:val="left" w:pos="1134"/>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中国科学院的“知识创新工程”试点工作启动时间是（Ｂ）。</w:t>
      </w:r>
    </w:p>
    <w:p w:rsidR="0024541B" w:rsidRPr="00580B4A" w:rsidRDefault="0024541B" w:rsidP="0024541B">
      <w:pPr>
        <w:ind w:firstLineChars="200" w:firstLine="576"/>
        <w:rPr>
          <w:rFonts w:ascii="华文仿宋" w:eastAsia="华文仿宋" w:hAnsi="华文仿宋" w:cs="宋体"/>
          <w:color w:val="333333"/>
          <w:spacing w:val="8"/>
          <w:sz w:val="28"/>
          <w:szCs w:val="28"/>
          <w:bdr w:val="none" w:sz="0" w:space="0" w:color="auto"/>
        </w:rPr>
      </w:pPr>
      <w:r w:rsidRPr="00580B4A">
        <w:rPr>
          <w:rFonts w:ascii="华文仿宋" w:eastAsia="华文仿宋" w:hAnsi="华文仿宋" w:cs="宋体" w:hint="eastAsia"/>
          <w:color w:val="333333"/>
          <w:spacing w:val="8"/>
          <w:sz w:val="28"/>
          <w:szCs w:val="28"/>
          <w:bdr w:val="none" w:sz="0" w:space="0" w:color="auto"/>
        </w:rPr>
        <w:lastRenderedPageBreak/>
        <w:t>A.1997年</w:t>
      </w:r>
      <w:proofErr w:type="gramStart"/>
      <w:r w:rsidRPr="00580B4A">
        <w:rPr>
          <w:rFonts w:ascii="华文仿宋" w:eastAsia="华文仿宋" w:hAnsi="华文仿宋" w:cs="宋体" w:hint="eastAsia"/>
          <w:color w:val="333333"/>
          <w:spacing w:val="8"/>
          <w:sz w:val="28"/>
          <w:szCs w:val="28"/>
          <w:bdr w:val="none" w:sz="0" w:space="0" w:color="auto"/>
        </w:rPr>
        <w:t xml:space="preserve">　　　　　　</w:t>
      </w:r>
      <w:proofErr w:type="gramEnd"/>
      <w:r w:rsidRPr="00580B4A">
        <w:rPr>
          <w:rFonts w:ascii="华文仿宋" w:eastAsia="华文仿宋" w:hAnsi="华文仿宋" w:cs="宋体" w:hint="eastAsia"/>
          <w:color w:val="333333"/>
          <w:spacing w:val="8"/>
          <w:sz w:val="28"/>
          <w:szCs w:val="28"/>
          <w:bdr w:val="none" w:sz="0" w:space="0" w:color="auto"/>
        </w:rPr>
        <w:t>B.1998年</w:t>
      </w:r>
      <w:proofErr w:type="gramStart"/>
      <w:r w:rsidRPr="00580B4A">
        <w:rPr>
          <w:rFonts w:ascii="华文仿宋" w:eastAsia="华文仿宋" w:hAnsi="华文仿宋" w:cs="宋体" w:hint="eastAsia"/>
          <w:color w:val="333333"/>
          <w:spacing w:val="8"/>
          <w:sz w:val="28"/>
          <w:szCs w:val="28"/>
          <w:bdr w:val="none" w:sz="0" w:space="0" w:color="auto"/>
        </w:rPr>
        <w:t xml:space="preserve">　　　　　</w:t>
      </w:r>
      <w:proofErr w:type="gramEnd"/>
      <w:r w:rsidRPr="00580B4A">
        <w:rPr>
          <w:rFonts w:ascii="华文仿宋" w:eastAsia="华文仿宋" w:hAnsi="华文仿宋" w:cs="宋体" w:hint="eastAsia"/>
          <w:color w:val="333333"/>
          <w:spacing w:val="8"/>
          <w:sz w:val="28"/>
          <w:szCs w:val="28"/>
          <w:bdr w:val="none" w:sz="0" w:space="0" w:color="auto"/>
        </w:rPr>
        <w:t>C.1999年</w:t>
      </w:r>
    </w:p>
    <w:p w:rsidR="0024541B" w:rsidRPr="00580B4A" w:rsidRDefault="0024541B" w:rsidP="0024541B">
      <w:pPr>
        <w:rPr>
          <w:rFonts w:ascii="华文仿宋" w:eastAsia="华文仿宋" w:hAnsi="华文仿宋" w:cs="宋体"/>
          <w:color w:val="333333"/>
          <w:spacing w:val="8"/>
          <w:sz w:val="28"/>
          <w:szCs w:val="28"/>
          <w:bdr w:val="none" w:sz="0" w:space="0" w:color="auto"/>
        </w:rPr>
      </w:pPr>
      <w:r w:rsidRPr="00580B4A">
        <w:rPr>
          <w:rFonts w:ascii="华文仿宋" w:eastAsia="华文仿宋" w:hAnsi="华文仿宋" w:cs="宋体"/>
          <w:color w:val="333333"/>
          <w:spacing w:val="8"/>
          <w:sz w:val="28"/>
          <w:szCs w:val="28"/>
          <w:bdr w:val="none" w:sz="0" w:space="0" w:color="auto"/>
        </w:rPr>
        <w:t xml:space="preserve"> </w:t>
      </w:r>
    </w:p>
    <w:p w:rsidR="0024541B" w:rsidRPr="00580B4A" w:rsidRDefault="0024541B" w:rsidP="0024541B">
      <w:pPr>
        <w:pStyle w:val="a7"/>
        <w:numPr>
          <w:ilvl w:val="0"/>
          <w:numId w:val="3"/>
        </w:numPr>
        <w:shd w:val="clear" w:color="auto" w:fill="FFFFFF"/>
        <w:tabs>
          <w:tab w:val="left" w:pos="1134"/>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中国科学院“创新2020”规划于（Ｃ）正式全面启动。</w:t>
      </w:r>
    </w:p>
    <w:p w:rsidR="0024541B" w:rsidRPr="00580B4A" w:rsidRDefault="0024541B" w:rsidP="0024541B">
      <w:pPr>
        <w:ind w:firstLineChars="200" w:firstLine="576"/>
        <w:rPr>
          <w:rFonts w:ascii="华文仿宋" w:eastAsia="华文仿宋" w:hAnsi="华文仿宋" w:cs="宋体"/>
          <w:color w:val="333333"/>
          <w:spacing w:val="8"/>
          <w:sz w:val="28"/>
          <w:szCs w:val="28"/>
          <w:bdr w:val="none" w:sz="0" w:space="0" w:color="auto"/>
        </w:rPr>
      </w:pPr>
      <w:r w:rsidRPr="00580B4A">
        <w:rPr>
          <w:rFonts w:ascii="华文仿宋" w:eastAsia="华文仿宋" w:hAnsi="华文仿宋" w:cs="宋体" w:hint="eastAsia"/>
          <w:color w:val="333333"/>
          <w:spacing w:val="8"/>
          <w:sz w:val="28"/>
          <w:szCs w:val="28"/>
          <w:bdr w:val="none" w:sz="0" w:space="0" w:color="auto"/>
        </w:rPr>
        <w:t>A.2005年</w:t>
      </w:r>
      <w:proofErr w:type="gramStart"/>
      <w:r w:rsidRPr="00580B4A">
        <w:rPr>
          <w:rFonts w:ascii="华文仿宋" w:eastAsia="华文仿宋" w:hAnsi="华文仿宋" w:cs="宋体" w:hint="eastAsia"/>
          <w:color w:val="333333"/>
          <w:spacing w:val="8"/>
          <w:sz w:val="28"/>
          <w:szCs w:val="28"/>
          <w:bdr w:val="none" w:sz="0" w:space="0" w:color="auto"/>
        </w:rPr>
        <w:t xml:space="preserve">　　　　　</w:t>
      </w:r>
      <w:proofErr w:type="gramEnd"/>
      <w:r w:rsidRPr="00580B4A">
        <w:rPr>
          <w:rFonts w:ascii="华文仿宋" w:eastAsia="华文仿宋" w:hAnsi="华文仿宋" w:cs="宋体" w:hint="eastAsia"/>
          <w:color w:val="333333"/>
          <w:spacing w:val="8"/>
          <w:sz w:val="28"/>
          <w:szCs w:val="28"/>
          <w:bdr w:val="none" w:sz="0" w:space="0" w:color="auto"/>
        </w:rPr>
        <w:t>B.2008年</w:t>
      </w:r>
      <w:proofErr w:type="gramStart"/>
      <w:r w:rsidRPr="00580B4A">
        <w:rPr>
          <w:rFonts w:ascii="华文仿宋" w:eastAsia="华文仿宋" w:hAnsi="华文仿宋" w:cs="宋体" w:hint="eastAsia"/>
          <w:color w:val="333333"/>
          <w:spacing w:val="8"/>
          <w:sz w:val="28"/>
          <w:szCs w:val="28"/>
          <w:bdr w:val="none" w:sz="0" w:space="0" w:color="auto"/>
        </w:rPr>
        <w:t xml:space="preserve">　　　　</w:t>
      </w:r>
      <w:proofErr w:type="gramEnd"/>
      <w:r w:rsidRPr="00580B4A">
        <w:rPr>
          <w:rFonts w:ascii="华文仿宋" w:eastAsia="华文仿宋" w:hAnsi="华文仿宋" w:cs="宋体" w:hint="eastAsia"/>
          <w:color w:val="333333"/>
          <w:spacing w:val="8"/>
          <w:sz w:val="28"/>
          <w:szCs w:val="28"/>
          <w:bdr w:val="none" w:sz="0" w:space="0" w:color="auto"/>
        </w:rPr>
        <w:t>C.2011年</w:t>
      </w:r>
    </w:p>
    <w:p w:rsidR="0024541B" w:rsidRPr="00580B4A" w:rsidRDefault="0024541B" w:rsidP="0024541B">
      <w:pPr>
        <w:rPr>
          <w:rFonts w:ascii="华文仿宋" w:eastAsia="华文仿宋" w:hAnsi="华文仿宋" w:cs="宋体"/>
          <w:color w:val="333333"/>
          <w:spacing w:val="8"/>
          <w:sz w:val="28"/>
          <w:szCs w:val="28"/>
          <w:bdr w:val="none" w:sz="0" w:space="0" w:color="auto"/>
        </w:rPr>
      </w:pPr>
    </w:p>
    <w:p w:rsidR="0024541B" w:rsidRPr="00580B4A" w:rsidRDefault="0024541B" w:rsidP="0024541B">
      <w:pPr>
        <w:pStyle w:val="a7"/>
        <w:numPr>
          <w:ilvl w:val="0"/>
          <w:numId w:val="3"/>
        </w:numPr>
        <w:shd w:val="clear" w:color="auto" w:fill="FFFFFF"/>
        <w:tabs>
          <w:tab w:val="left" w:pos="1134"/>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2012年6月，经教育部、中编办批复，中国科学院研究生院正式更名为中国科学院大学，简称（Ｂ），并确立了“科教融合、育人为本、协同创新、服务国家”的办学方针。</w:t>
      </w:r>
    </w:p>
    <w:p w:rsidR="0024541B" w:rsidRPr="00580B4A" w:rsidRDefault="0024541B" w:rsidP="0024541B">
      <w:pPr>
        <w:ind w:firstLineChars="200" w:firstLine="576"/>
        <w:rPr>
          <w:rFonts w:ascii="华文仿宋" w:eastAsia="华文仿宋" w:hAnsi="华文仿宋" w:cs="宋体"/>
          <w:color w:val="333333"/>
          <w:spacing w:val="8"/>
          <w:sz w:val="28"/>
          <w:szCs w:val="28"/>
          <w:bdr w:val="none" w:sz="0" w:space="0" w:color="auto"/>
        </w:rPr>
      </w:pPr>
      <w:r w:rsidRPr="00580B4A">
        <w:rPr>
          <w:rFonts w:ascii="华文仿宋" w:eastAsia="华文仿宋" w:hAnsi="华文仿宋" w:cs="宋体" w:hint="eastAsia"/>
          <w:color w:val="333333"/>
          <w:spacing w:val="8"/>
          <w:sz w:val="28"/>
          <w:szCs w:val="28"/>
          <w:bdr w:val="none" w:sz="0" w:space="0" w:color="auto"/>
        </w:rPr>
        <w:t xml:space="preserve">A.中科大　　</w:t>
      </w:r>
      <w:proofErr w:type="gramStart"/>
      <w:r w:rsidRPr="00580B4A">
        <w:rPr>
          <w:rFonts w:ascii="华文仿宋" w:eastAsia="华文仿宋" w:hAnsi="华文仿宋" w:cs="宋体" w:hint="eastAsia"/>
          <w:color w:val="333333"/>
          <w:spacing w:val="8"/>
          <w:sz w:val="28"/>
          <w:szCs w:val="28"/>
          <w:bdr w:val="none" w:sz="0" w:space="0" w:color="auto"/>
        </w:rPr>
        <w:t xml:space="preserve">　</w:t>
      </w:r>
      <w:proofErr w:type="gramEnd"/>
      <w:r w:rsidRPr="00580B4A">
        <w:rPr>
          <w:rFonts w:ascii="华文仿宋" w:eastAsia="华文仿宋" w:hAnsi="华文仿宋" w:cs="宋体" w:hint="eastAsia"/>
          <w:color w:val="333333"/>
          <w:spacing w:val="8"/>
          <w:sz w:val="28"/>
          <w:szCs w:val="28"/>
          <w:bdr w:val="none" w:sz="0" w:space="0" w:color="auto"/>
        </w:rPr>
        <w:t xml:space="preserve">B.国科大　　</w:t>
      </w:r>
      <w:proofErr w:type="gramStart"/>
      <w:r w:rsidRPr="00580B4A">
        <w:rPr>
          <w:rFonts w:ascii="华文仿宋" w:eastAsia="华文仿宋" w:hAnsi="华文仿宋" w:cs="宋体" w:hint="eastAsia"/>
          <w:color w:val="333333"/>
          <w:spacing w:val="8"/>
          <w:sz w:val="28"/>
          <w:szCs w:val="28"/>
          <w:bdr w:val="none" w:sz="0" w:space="0" w:color="auto"/>
        </w:rPr>
        <w:t xml:space="preserve">　</w:t>
      </w:r>
      <w:proofErr w:type="gramEnd"/>
      <w:r w:rsidRPr="00580B4A">
        <w:rPr>
          <w:rFonts w:ascii="华文仿宋" w:eastAsia="华文仿宋" w:hAnsi="华文仿宋" w:cs="宋体" w:hint="eastAsia"/>
          <w:color w:val="333333"/>
          <w:spacing w:val="8"/>
          <w:sz w:val="28"/>
          <w:szCs w:val="28"/>
          <w:bdr w:val="none" w:sz="0" w:space="0" w:color="auto"/>
        </w:rPr>
        <w:t>C.国大</w:t>
      </w:r>
    </w:p>
    <w:p w:rsidR="0024541B" w:rsidRPr="00580B4A" w:rsidRDefault="0024541B" w:rsidP="0024541B">
      <w:pPr>
        <w:rPr>
          <w:rFonts w:ascii="华文仿宋" w:eastAsia="华文仿宋" w:hAnsi="华文仿宋" w:cs="宋体"/>
          <w:color w:val="333333"/>
          <w:spacing w:val="8"/>
          <w:sz w:val="28"/>
          <w:szCs w:val="28"/>
          <w:bdr w:val="none" w:sz="0" w:space="0" w:color="auto"/>
        </w:rPr>
      </w:pPr>
    </w:p>
    <w:p w:rsidR="0024541B" w:rsidRPr="00580B4A" w:rsidRDefault="0024541B" w:rsidP="0024541B">
      <w:pPr>
        <w:pStyle w:val="a7"/>
        <w:numPr>
          <w:ilvl w:val="0"/>
          <w:numId w:val="3"/>
        </w:numPr>
        <w:shd w:val="clear" w:color="auto" w:fill="FFFFFF"/>
        <w:tabs>
          <w:tab w:val="left" w:pos="1134"/>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中国科学院学部的最高组织形式是（Ａ）。</w:t>
      </w:r>
    </w:p>
    <w:p w:rsidR="0024541B" w:rsidRPr="00580B4A" w:rsidRDefault="0024541B" w:rsidP="0024541B">
      <w:pPr>
        <w:ind w:firstLineChars="200" w:firstLine="576"/>
        <w:rPr>
          <w:rFonts w:ascii="华文仿宋" w:eastAsia="华文仿宋" w:hAnsi="华文仿宋" w:cs="宋体"/>
          <w:color w:val="333333"/>
          <w:spacing w:val="8"/>
          <w:sz w:val="28"/>
          <w:szCs w:val="28"/>
          <w:bdr w:val="none" w:sz="0" w:space="0" w:color="auto"/>
        </w:rPr>
      </w:pPr>
      <w:r w:rsidRPr="00580B4A">
        <w:rPr>
          <w:rFonts w:ascii="华文仿宋" w:eastAsia="华文仿宋" w:hAnsi="华文仿宋" w:cs="宋体" w:hint="eastAsia"/>
          <w:color w:val="333333"/>
          <w:spacing w:val="8"/>
          <w:sz w:val="28"/>
          <w:szCs w:val="28"/>
          <w:bdr w:val="none" w:sz="0" w:space="0" w:color="auto"/>
        </w:rPr>
        <w:t>A.院士大会</w:t>
      </w:r>
      <w:proofErr w:type="gramStart"/>
      <w:r w:rsidRPr="00580B4A">
        <w:rPr>
          <w:rFonts w:ascii="华文仿宋" w:eastAsia="华文仿宋" w:hAnsi="华文仿宋" w:cs="宋体" w:hint="eastAsia"/>
          <w:color w:val="333333"/>
          <w:spacing w:val="8"/>
          <w:sz w:val="28"/>
          <w:szCs w:val="28"/>
          <w:bdr w:val="none" w:sz="0" w:space="0" w:color="auto"/>
        </w:rPr>
        <w:t xml:space="preserve">　　　　　</w:t>
      </w:r>
      <w:proofErr w:type="gramEnd"/>
      <w:r w:rsidRPr="00580B4A">
        <w:rPr>
          <w:rFonts w:ascii="华文仿宋" w:eastAsia="华文仿宋" w:hAnsi="华文仿宋" w:cs="宋体" w:hint="eastAsia"/>
          <w:color w:val="333333"/>
          <w:spacing w:val="8"/>
          <w:sz w:val="28"/>
          <w:szCs w:val="28"/>
          <w:bdr w:val="none" w:sz="0" w:space="0" w:color="auto"/>
        </w:rPr>
        <w:t>B.学部主席团</w:t>
      </w:r>
      <w:proofErr w:type="gramStart"/>
      <w:r w:rsidRPr="00580B4A">
        <w:rPr>
          <w:rFonts w:ascii="华文仿宋" w:eastAsia="华文仿宋" w:hAnsi="华文仿宋" w:cs="宋体" w:hint="eastAsia"/>
          <w:color w:val="333333"/>
          <w:spacing w:val="8"/>
          <w:sz w:val="28"/>
          <w:szCs w:val="28"/>
          <w:bdr w:val="none" w:sz="0" w:space="0" w:color="auto"/>
        </w:rPr>
        <w:t xml:space="preserve">　　　　</w:t>
      </w:r>
      <w:proofErr w:type="gramEnd"/>
      <w:r w:rsidRPr="00580B4A">
        <w:rPr>
          <w:rFonts w:ascii="华文仿宋" w:eastAsia="华文仿宋" w:hAnsi="华文仿宋" w:cs="宋体" w:hint="eastAsia"/>
          <w:color w:val="333333"/>
          <w:spacing w:val="8"/>
          <w:sz w:val="28"/>
          <w:szCs w:val="28"/>
          <w:bdr w:val="none" w:sz="0" w:space="0" w:color="auto"/>
        </w:rPr>
        <w:t>C.院士</w:t>
      </w:r>
    </w:p>
    <w:p w:rsidR="0024541B" w:rsidRPr="00580B4A" w:rsidRDefault="0024541B" w:rsidP="0024541B">
      <w:pPr>
        <w:rPr>
          <w:rFonts w:ascii="华文仿宋" w:eastAsia="华文仿宋" w:hAnsi="华文仿宋" w:cs="宋体"/>
          <w:color w:val="333333"/>
          <w:spacing w:val="8"/>
          <w:sz w:val="28"/>
          <w:szCs w:val="28"/>
          <w:bdr w:val="none" w:sz="0" w:space="0" w:color="auto"/>
        </w:rPr>
      </w:pPr>
    </w:p>
    <w:p w:rsidR="0024541B" w:rsidRPr="00580B4A" w:rsidRDefault="0024541B" w:rsidP="0024541B">
      <w:pPr>
        <w:pStyle w:val="a7"/>
        <w:numPr>
          <w:ilvl w:val="0"/>
          <w:numId w:val="3"/>
        </w:numPr>
        <w:shd w:val="clear" w:color="auto" w:fill="FFFFFF"/>
        <w:tabs>
          <w:tab w:val="left" w:pos="1134"/>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中国科学技术大学成立于（Ｂ）。</w:t>
      </w:r>
    </w:p>
    <w:p w:rsidR="0024541B" w:rsidRPr="00580B4A" w:rsidRDefault="0024541B" w:rsidP="0024541B">
      <w:pPr>
        <w:ind w:firstLineChars="200" w:firstLine="576"/>
        <w:rPr>
          <w:rFonts w:ascii="华文仿宋" w:eastAsia="华文仿宋" w:hAnsi="华文仿宋" w:cs="宋体"/>
          <w:color w:val="333333"/>
          <w:spacing w:val="8"/>
          <w:sz w:val="28"/>
          <w:szCs w:val="28"/>
          <w:bdr w:val="none" w:sz="0" w:space="0" w:color="auto"/>
        </w:rPr>
      </w:pPr>
      <w:r w:rsidRPr="00580B4A">
        <w:rPr>
          <w:rFonts w:ascii="华文仿宋" w:eastAsia="华文仿宋" w:hAnsi="华文仿宋" w:cs="宋体" w:hint="eastAsia"/>
          <w:color w:val="333333"/>
          <w:spacing w:val="8"/>
          <w:sz w:val="28"/>
          <w:szCs w:val="28"/>
          <w:bdr w:val="none" w:sz="0" w:space="0" w:color="auto"/>
        </w:rPr>
        <w:t>A.1957年</w:t>
      </w:r>
      <w:proofErr w:type="gramStart"/>
      <w:r w:rsidRPr="00580B4A">
        <w:rPr>
          <w:rFonts w:ascii="华文仿宋" w:eastAsia="华文仿宋" w:hAnsi="华文仿宋" w:cs="宋体" w:hint="eastAsia"/>
          <w:color w:val="333333"/>
          <w:spacing w:val="8"/>
          <w:sz w:val="28"/>
          <w:szCs w:val="28"/>
          <w:bdr w:val="none" w:sz="0" w:space="0" w:color="auto"/>
        </w:rPr>
        <w:t xml:space="preserve">　　　　　</w:t>
      </w:r>
      <w:proofErr w:type="gramEnd"/>
      <w:r w:rsidRPr="00580B4A">
        <w:rPr>
          <w:rFonts w:ascii="华文仿宋" w:eastAsia="华文仿宋" w:hAnsi="华文仿宋" w:cs="宋体" w:hint="eastAsia"/>
          <w:color w:val="333333"/>
          <w:spacing w:val="8"/>
          <w:sz w:val="28"/>
          <w:szCs w:val="28"/>
          <w:bdr w:val="none" w:sz="0" w:space="0" w:color="auto"/>
        </w:rPr>
        <w:t>B.1958年</w:t>
      </w:r>
      <w:proofErr w:type="gramStart"/>
      <w:r w:rsidRPr="00580B4A">
        <w:rPr>
          <w:rFonts w:ascii="华文仿宋" w:eastAsia="华文仿宋" w:hAnsi="华文仿宋" w:cs="宋体" w:hint="eastAsia"/>
          <w:color w:val="333333"/>
          <w:spacing w:val="8"/>
          <w:sz w:val="28"/>
          <w:szCs w:val="28"/>
          <w:bdr w:val="none" w:sz="0" w:space="0" w:color="auto"/>
        </w:rPr>
        <w:t xml:space="preserve">　　　　</w:t>
      </w:r>
      <w:proofErr w:type="gramEnd"/>
      <w:r w:rsidRPr="00580B4A">
        <w:rPr>
          <w:rFonts w:ascii="华文仿宋" w:eastAsia="华文仿宋" w:hAnsi="华文仿宋" w:cs="宋体" w:hint="eastAsia"/>
          <w:color w:val="333333"/>
          <w:spacing w:val="8"/>
          <w:sz w:val="28"/>
          <w:szCs w:val="28"/>
          <w:bdr w:val="none" w:sz="0" w:space="0" w:color="auto"/>
        </w:rPr>
        <w:t>C.1959年</w:t>
      </w:r>
    </w:p>
    <w:p w:rsidR="0024541B" w:rsidRPr="00580B4A" w:rsidRDefault="0024541B" w:rsidP="0024541B">
      <w:pPr>
        <w:rPr>
          <w:rFonts w:ascii="华文仿宋" w:eastAsia="华文仿宋" w:hAnsi="华文仿宋" w:cs="宋体"/>
          <w:color w:val="333333"/>
          <w:spacing w:val="8"/>
          <w:sz w:val="28"/>
          <w:szCs w:val="28"/>
          <w:bdr w:val="none" w:sz="0" w:space="0" w:color="auto"/>
        </w:rPr>
      </w:pPr>
    </w:p>
    <w:p w:rsidR="0024541B" w:rsidRPr="00580B4A" w:rsidRDefault="0024541B" w:rsidP="0024541B">
      <w:pPr>
        <w:pStyle w:val="a7"/>
        <w:numPr>
          <w:ilvl w:val="0"/>
          <w:numId w:val="3"/>
        </w:numPr>
        <w:shd w:val="clear" w:color="auto" w:fill="FFFFFF"/>
        <w:tabs>
          <w:tab w:val="left" w:pos="1134"/>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1965年9月，我国在世界上首次用人工方法合成了（Ａ）。</w:t>
      </w:r>
    </w:p>
    <w:p w:rsidR="0024541B" w:rsidRPr="00580B4A" w:rsidRDefault="0024541B" w:rsidP="0024541B">
      <w:pPr>
        <w:ind w:firstLineChars="200" w:firstLine="576"/>
        <w:rPr>
          <w:rFonts w:ascii="华文仿宋" w:eastAsia="华文仿宋" w:hAnsi="华文仿宋" w:cs="宋体"/>
          <w:color w:val="333333"/>
          <w:spacing w:val="8"/>
          <w:sz w:val="28"/>
          <w:szCs w:val="28"/>
          <w:bdr w:val="none" w:sz="0" w:space="0" w:color="auto"/>
        </w:rPr>
      </w:pPr>
      <w:r w:rsidRPr="00580B4A">
        <w:rPr>
          <w:rFonts w:ascii="华文仿宋" w:eastAsia="华文仿宋" w:hAnsi="华文仿宋" w:cs="宋体" w:hint="eastAsia"/>
          <w:color w:val="333333"/>
          <w:spacing w:val="8"/>
          <w:sz w:val="28"/>
          <w:szCs w:val="28"/>
          <w:bdr w:val="none" w:sz="0" w:space="0" w:color="auto"/>
        </w:rPr>
        <w:t>A.结晶牛胰岛素</w:t>
      </w:r>
      <w:proofErr w:type="gramStart"/>
      <w:r w:rsidRPr="00580B4A">
        <w:rPr>
          <w:rFonts w:ascii="华文仿宋" w:eastAsia="华文仿宋" w:hAnsi="华文仿宋" w:cs="宋体" w:hint="eastAsia"/>
          <w:color w:val="333333"/>
          <w:spacing w:val="8"/>
          <w:sz w:val="28"/>
          <w:szCs w:val="28"/>
          <w:bdr w:val="none" w:sz="0" w:space="0" w:color="auto"/>
        </w:rPr>
        <w:t xml:space="preserve">　　　　　</w:t>
      </w:r>
      <w:proofErr w:type="gramEnd"/>
      <w:r w:rsidRPr="00580B4A">
        <w:rPr>
          <w:rFonts w:ascii="华文仿宋" w:eastAsia="华文仿宋" w:hAnsi="华文仿宋" w:cs="宋体" w:hint="eastAsia"/>
          <w:color w:val="333333"/>
          <w:spacing w:val="8"/>
          <w:sz w:val="28"/>
          <w:szCs w:val="28"/>
          <w:bdr w:val="none" w:sz="0" w:space="0" w:color="auto"/>
        </w:rPr>
        <w:t xml:space="preserve">B.结晶猪胰岛素　　</w:t>
      </w:r>
      <w:proofErr w:type="gramStart"/>
      <w:r w:rsidRPr="00580B4A">
        <w:rPr>
          <w:rFonts w:ascii="华文仿宋" w:eastAsia="华文仿宋" w:hAnsi="华文仿宋" w:cs="宋体" w:hint="eastAsia"/>
          <w:color w:val="333333"/>
          <w:spacing w:val="8"/>
          <w:sz w:val="28"/>
          <w:szCs w:val="28"/>
          <w:bdr w:val="none" w:sz="0" w:space="0" w:color="auto"/>
        </w:rPr>
        <w:t xml:space="preserve">　</w:t>
      </w:r>
      <w:proofErr w:type="gramEnd"/>
      <w:r w:rsidRPr="00580B4A">
        <w:rPr>
          <w:rFonts w:ascii="华文仿宋" w:eastAsia="华文仿宋" w:hAnsi="华文仿宋" w:cs="宋体" w:hint="eastAsia"/>
          <w:color w:val="333333"/>
          <w:spacing w:val="8"/>
          <w:sz w:val="28"/>
          <w:szCs w:val="28"/>
          <w:bdr w:val="none" w:sz="0" w:space="0" w:color="auto"/>
        </w:rPr>
        <w:t>C.人胰岛素</w:t>
      </w:r>
    </w:p>
    <w:p w:rsidR="0024541B" w:rsidRPr="00580B4A" w:rsidRDefault="0024541B" w:rsidP="0024541B">
      <w:pPr>
        <w:rPr>
          <w:rFonts w:ascii="华文仿宋" w:eastAsia="华文仿宋" w:hAnsi="华文仿宋" w:cs="宋体"/>
          <w:color w:val="333333"/>
          <w:spacing w:val="8"/>
          <w:sz w:val="28"/>
          <w:szCs w:val="28"/>
          <w:bdr w:val="none" w:sz="0" w:space="0" w:color="auto"/>
        </w:rPr>
      </w:pPr>
    </w:p>
    <w:p w:rsidR="0024541B" w:rsidRPr="00580B4A" w:rsidRDefault="0024541B" w:rsidP="0024541B">
      <w:pPr>
        <w:pStyle w:val="a7"/>
        <w:numPr>
          <w:ilvl w:val="0"/>
          <w:numId w:val="3"/>
        </w:numPr>
        <w:shd w:val="clear" w:color="auto" w:fill="FFFFFF"/>
        <w:tabs>
          <w:tab w:val="left" w:pos="1134"/>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中国科学技术大学校史馆珍藏着一枚“两弹一星功勋奖章”，为其获得者（Ｂ）的亲属捐赠。</w:t>
      </w:r>
    </w:p>
    <w:p w:rsidR="0024541B" w:rsidRPr="00580B4A" w:rsidRDefault="0024541B" w:rsidP="0024541B">
      <w:pPr>
        <w:ind w:firstLineChars="200" w:firstLine="576"/>
        <w:rPr>
          <w:rFonts w:ascii="华文仿宋" w:eastAsia="华文仿宋" w:hAnsi="华文仿宋" w:cs="宋体"/>
          <w:color w:val="333333"/>
          <w:spacing w:val="8"/>
          <w:sz w:val="28"/>
          <w:szCs w:val="28"/>
          <w:bdr w:val="none" w:sz="0" w:space="0" w:color="auto"/>
        </w:rPr>
      </w:pPr>
      <w:r w:rsidRPr="00580B4A">
        <w:rPr>
          <w:rFonts w:ascii="华文仿宋" w:eastAsia="华文仿宋" w:hAnsi="华文仿宋" w:cs="宋体" w:hint="eastAsia"/>
          <w:color w:val="333333"/>
          <w:spacing w:val="8"/>
          <w:sz w:val="28"/>
          <w:szCs w:val="28"/>
          <w:bdr w:val="none" w:sz="0" w:space="0" w:color="auto"/>
        </w:rPr>
        <w:t>A.钱学森</w:t>
      </w:r>
      <w:proofErr w:type="gramStart"/>
      <w:r w:rsidRPr="00580B4A">
        <w:rPr>
          <w:rFonts w:ascii="华文仿宋" w:eastAsia="华文仿宋" w:hAnsi="华文仿宋" w:cs="宋体" w:hint="eastAsia"/>
          <w:color w:val="333333"/>
          <w:spacing w:val="8"/>
          <w:sz w:val="28"/>
          <w:szCs w:val="28"/>
          <w:bdr w:val="none" w:sz="0" w:space="0" w:color="auto"/>
        </w:rPr>
        <w:t xml:space="preserve">　　　　　　</w:t>
      </w:r>
      <w:proofErr w:type="gramEnd"/>
      <w:r w:rsidRPr="00580B4A">
        <w:rPr>
          <w:rFonts w:ascii="华文仿宋" w:eastAsia="华文仿宋" w:hAnsi="华文仿宋" w:cs="宋体" w:hint="eastAsia"/>
          <w:color w:val="333333"/>
          <w:spacing w:val="8"/>
          <w:sz w:val="28"/>
          <w:szCs w:val="28"/>
          <w:bdr w:val="none" w:sz="0" w:space="0" w:color="auto"/>
        </w:rPr>
        <w:t>B.郭永怀</w:t>
      </w:r>
      <w:proofErr w:type="gramStart"/>
      <w:r w:rsidRPr="00580B4A">
        <w:rPr>
          <w:rFonts w:ascii="华文仿宋" w:eastAsia="华文仿宋" w:hAnsi="华文仿宋" w:cs="宋体" w:hint="eastAsia"/>
          <w:color w:val="333333"/>
          <w:spacing w:val="8"/>
          <w:sz w:val="28"/>
          <w:szCs w:val="28"/>
          <w:bdr w:val="none" w:sz="0" w:space="0" w:color="auto"/>
        </w:rPr>
        <w:t xml:space="preserve">　　　　　　</w:t>
      </w:r>
      <w:proofErr w:type="gramEnd"/>
      <w:r w:rsidRPr="00580B4A">
        <w:rPr>
          <w:rFonts w:ascii="华文仿宋" w:eastAsia="华文仿宋" w:hAnsi="华文仿宋" w:cs="宋体" w:hint="eastAsia"/>
          <w:color w:val="333333"/>
          <w:spacing w:val="8"/>
          <w:sz w:val="28"/>
          <w:szCs w:val="28"/>
          <w:bdr w:val="none" w:sz="0" w:space="0" w:color="auto"/>
        </w:rPr>
        <w:t>C.</w:t>
      </w:r>
      <w:proofErr w:type="gramStart"/>
      <w:r w:rsidRPr="00580B4A">
        <w:rPr>
          <w:rFonts w:ascii="华文仿宋" w:eastAsia="华文仿宋" w:hAnsi="华文仿宋" w:cs="宋体" w:hint="eastAsia"/>
          <w:color w:val="333333"/>
          <w:spacing w:val="8"/>
          <w:sz w:val="28"/>
          <w:szCs w:val="28"/>
          <w:bdr w:val="none" w:sz="0" w:space="0" w:color="auto"/>
        </w:rPr>
        <w:t>赵九章</w:t>
      </w:r>
      <w:proofErr w:type="gramEnd"/>
    </w:p>
    <w:p w:rsidR="0024541B" w:rsidRDefault="0024541B"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p>
    <w:p w:rsidR="008E2C14" w:rsidRPr="00580B4A" w:rsidRDefault="008E2C14" w:rsidP="0024541B">
      <w:pPr>
        <w:pStyle w:val="a7"/>
        <w:numPr>
          <w:ilvl w:val="0"/>
          <w:numId w:val="3"/>
        </w:numPr>
        <w:shd w:val="clear" w:color="auto" w:fill="FFFFFF"/>
        <w:tabs>
          <w:tab w:val="left" w:pos="1134"/>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中国科学院院风</w:t>
      </w:r>
      <w:r w:rsidR="00751D59">
        <w:rPr>
          <w:rFonts w:ascii="华文仿宋" w:eastAsia="华文仿宋" w:hAnsi="华文仿宋" w:hint="eastAsia"/>
          <w:color w:val="333333"/>
          <w:spacing w:val="8"/>
          <w:sz w:val="28"/>
          <w:szCs w:val="28"/>
        </w:rPr>
        <w:t>是</w:t>
      </w:r>
      <w:r w:rsidRPr="00580B4A">
        <w:rPr>
          <w:rFonts w:ascii="华文仿宋" w:eastAsia="华文仿宋" w:hAnsi="华文仿宋" w:hint="eastAsia"/>
          <w:color w:val="333333"/>
          <w:spacing w:val="8"/>
          <w:sz w:val="28"/>
          <w:szCs w:val="28"/>
        </w:rPr>
        <w:t>（</w:t>
      </w:r>
      <w:r w:rsidRPr="00580B4A">
        <w:rPr>
          <w:rFonts w:ascii="华文仿宋" w:eastAsia="华文仿宋" w:hAnsi="华文仿宋"/>
          <w:color w:val="333333"/>
          <w:spacing w:val="8"/>
          <w:sz w:val="28"/>
          <w:szCs w:val="28"/>
        </w:rPr>
        <w:t>A）</w:t>
      </w:r>
      <w:r w:rsidRPr="00580B4A">
        <w:rPr>
          <w:rFonts w:ascii="华文仿宋" w:eastAsia="华文仿宋" w:hAnsi="华文仿宋" w:hint="eastAsia"/>
          <w:color w:val="333333"/>
          <w:spacing w:val="8"/>
          <w:sz w:val="28"/>
          <w:szCs w:val="28"/>
        </w:rPr>
        <w:t>。</w:t>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A、唯实、求真、协力、创新        B、唯实、创新</w:t>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C、求真、协力</w:t>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p>
    <w:p w:rsidR="008E2C14" w:rsidRPr="00580B4A" w:rsidRDefault="008E2C14" w:rsidP="0024541B">
      <w:pPr>
        <w:pStyle w:val="a7"/>
        <w:numPr>
          <w:ilvl w:val="0"/>
          <w:numId w:val="3"/>
        </w:numPr>
        <w:shd w:val="clear" w:color="auto" w:fill="FFFFFF"/>
        <w:tabs>
          <w:tab w:val="left" w:pos="1134"/>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中国科学院优良传统</w:t>
      </w:r>
      <w:r w:rsidR="00751D59">
        <w:rPr>
          <w:rFonts w:ascii="华文仿宋" w:eastAsia="华文仿宋" w:hAnsi="华文仿宋" w:hint="eastAsia"/>
          <w:color w:val="333333"/>
          <w:spacing w:val="8"/>
          <w:sz w:val="28"/>
          <w:szCs w:val="28"/>
        </w:rPr>
        <w:t>是</w:t>
      </w:r>
      <w:r w:rsidRPr="00580B4A">
        <w:rPr>
          <w:rFonts w:ascii="华文仿宋" w:eastAsia="华文仿宋" w:hAnsi="华文仿宋" w:hint="eastAsia"/>
          <w:color w:val="333333"/>
          <w:spacing w:val="8"/>
          <w:sz w:val="28"/>
          <w:szCs w:val="28"/>
        </w:rPr>
        <w:t>（C</w:t>
      </w:r>
      <w:r w:rsidRPr="00580B4A">
        <w:rPr>
          <w:rFonts w:ascii="华文仿宋" w:eastAsia="华文仿宋" w:hAnsi="华文仿宋"/>
          <w:color w:val="333333"/>
          <w:spacing w:val="8"/>
          <w:sz w:val="28"/>
          <w:szCs w:val="28"/>
        </w:rPr>
        <w:t>）</w:t>
      </w:r>
      <w:r w:rsidRPr="00580B4A">
        <w:rPr>
          <w:rFonts w:ascii="华文仿宋" w:eastAsia="华文仿宋" w:hAnsi="华文仿宋" w:hint="eastAsia"/>
          <w:color w:val="333333"/>
          <w:spacing w:val="8"/>
          <w:sz w:val="28"/>
          <w:szCs w:val="28"/>
        </w:rPr>
        <w:t>。</w:t>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A</w:t>
      </w:r>
      <w:r w:rsidRPr="00580B4A">
        <w:rPr>
          <w:rFonts w:ascii="华文仿宋" w:eastAsia="华文仿宋" w:hAnsi="华文仿宋"/>
          <w:color w:val="333333"/>
          <w:spacing w:val="8"/>
          <w:sz w:val="28"/>
          <w:szCs w:val="28"/>
        </w:rPr>
        <w:t>、</w:t>
      </w:r>
      <w:r w:rsidRPr="00580B4A">
        <w:rPr>
          <w:rFonts w:ascii="华文仿宋" w:eastAsia="华文仿宋" w:hAnsi="华文仿宋" w:hint="eastAsia"/>
          <w:color w:val="333333"/>
          <w:spacing w:val="8"/>
          <w:sz w:val="28"/>
          <w:szCs w:val="28"/>
        </w:rPr>
        <w:t>科学、民主        B、爱国、</w:t>
      </w:r>
      <w:r w:rsidRPr="00580B4A">
        <w:rPr>
          <w:rFonts w:ascii="华文仿宋" w:eastAsia="华文仿宋" w:hAnsi="华文仿宋"/>
          <w:color w:val="333333"/>
          <w:spacing w:val="8"/>
          <w:sz w:val="28"/>
          <w:szCs w:val="28"/>
        </w:rPr>
        <w:t>奉献</w:t>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C、科学、民主、爱国、奉献</w:t>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p>
    <w:p w:rsidR="008E2C14" w:rsidRPr="00580B4A" w:rsidRDefault="008E2C14" w:rsidP="0024541B">
      <w:pPr>
        <w:pStyle w:val="a7"/>
        <w:numPr>
          <w:ilvl w:val="0"/>
          <w:numId w:val="3"/>
        </w:numPr>
        <w:shd w:val="clear" w:color="auto" w:fill="FFFFFF"/>
        <w:tabs>
          <w:tab w:val="left" w:pos="1134"/>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 xml:space="preserve">中国科学院目前拥有约（ </w:t>
      </w:r>
      <w:r w:rsidRPr="00580B4A">
        <w:rPr>
          <w:rFonts w:ascii="华文仿宋" w:eastAsia="华文仿宋" w:hAnsi="华文仿宋"/>
          <w:color w:val="333333"/>
          <w:spacing w:val="8"/>
          <w:sz w:val="28"/>
          <w:szCs w:val="28"/>
        </w:rPr>
        <w:t>C</w:t>
      </w:r>
      <w:r w:rsidRPr="00580B4A">
        <w:rPr>
          <w:rFonts w:ascii="华文仿宋" w:eastAsia="华文仿宋" w:hAnsi="华文仿宋" w:hint="eastAsia"/>
          <w:color w:val="333333"/>
          <w:spacing w:val="8"/>
          <w:sz w:val="28"/>
          <w:szCs w:val="28"/>
        </w:rPr>
        <w:t xml:space="preserve"> ）野外观测台站。</w:t>
      </w:r>
    </w:p>
    <w:p w:rsidR="008E2C14" w:rsidRPr="00580B4A" w:rsidRDefault="008E2C14" w:rsidP="008E2C14">
      <w:pPr>
        <w:spacing w:line="400" w:lineRule="exact"/>
        <w:ind w:firstLineChars="200" w:firstLine="560"/>
        <w:rPr>
          <w:rFonts w:ascii="华文仿宋" w:eastAsia="华文仿宋" w:hAnsi="华文仿宋" w:cs="Arial"/>
          <w:sz w:val="28"/>
          <w:szCs w:val="28"/>
        </w:rPr>
      </w:pPr>
      <w:r w:rsidRPr="00580B4A">
        <w:rPr>
          <w:rFonts w:ascii="华文仿宋" w:eastAsia="华文仿宋" w:hAnsi="华文仿宋" w:cs="Arial"/>
          <w:sz w:val="28"/>
          <w:szCs w:val="28"/>
        </w:rPr>
        <w:lastRenderedPageBreak/>
        <w:t>A</w:t>
      </w:r>
      <w:r w:rsidRPr="00580B4A">
        <w:rPr>
          <w:rFonts w:ascii="华文仿宋" w:eastAsia="华文仿宋" w:hAnsi="华文仿宋" w:cs="Arial" w:hint="eastAsia"/>
          <w:sz w:val="28"/>
          <w:szCs w:val="28"/>
        </w:rPr>
        <w:t xml:space="preserve">、30多个  </w:t>
      </w:r>
      <w:r w:rsidRPr="00580B4A">
        <w:rPr>
          <w:rFonts w:ascii="华文仿宋" w:eastAsia="华文仿宋" w:hAnsi="华文仿宋" w:cs="Arial"/>
          <w:sz w:val="28"/>
          <w:szCs w:val="28"/>
        </w:rPr>
        <w:t xml:space="preserve">  </w:t>
      </w:r>
      <w:r w:rsidRPr="00580B4A">
        <w:rPr>
          <w:rFonts w:ascii="华文仿宋" w:eastAsia="华文仿宋" w:hAnsi="华文仿宋" w:cs="Arial" w:hint="eastAsia"/>
          <w:sz w:val="28"/>
          <w:szCs w:val="28"/>
        </w:rPr>
        <w:t xml:space="preserve">   B、</w:t>
      </w:r>
      <w:r w:rsidRPr="00580B4A">
        <w:rPr>
          <w:rFonts w:ascii="华文仿宋" w:eastAsia="华文仿宋" w:hAnsi="华文仿宋" w:cs="Arial"/>
          <w:sz w:val="28"/>
          <w:szCs w:val="28"/>
        </w:rPr>
        <w:t>1</w:t>
      </w:r>
      <w:r w:rsidRPr="00580B4A">
        <w:rPr>
          <w:rFonts w:ascii="华文仿宋" w:eastAsia="华文仿宋" w:hAnsi="华文仿宋" w:cs="Arial" w:hint="eastAsia"/>
          <w:sz w:val="28"/>
          <w:szCs w:val="28"/>
        </w:rPr>
        <w:t>0</w:t>
      </w:r>
      <w:r w:rsidRPr="00580B4A">
        <w:rPr>
          <w:rFonts w:ascii="华文仿宋" w:eastAsia="华文仿宋" w:hAnsi="华文仿宋" w:cs="Arial"/>
          <w:sz w:val="28"/>
          <w:szCs w:val="28"/>
        </w:rPr>
        <w:t>0</w:t>
      </w:r>
      <w:r w:rsidRPr="00580B4A">
        <w:rPr>
          <w:rFonts w:ascii="华文仿宋" w:eastAsia="华文仿宋" w:hAnsi="华文仿宋" w:cs="Arial" w:hint="eastAsia"/>
          <w:sz w:val="28"/>
          <w:szCs w:val="28"/>
        </w:rPr>
        <w:t>多</w:t>
      </w:r>
      <w:r w:rsidRPr="00580B4A">
        <w:rPr>
          <w:rFonts w:ascii="华文仿宋" w:eastAsia="华文仿宋" w:hAnsi="华文仿宋" w:cs="Arial"/>
          <w:sz w:val="28"/>
          <w:szCs w:val="28"/>
        </w:rPr>
        <w:t>个</w:t>
      </w:r>
      <w:r w:rsidRPr="00580B4A">
        <w:rPr>
          <w:rFonts w:ascii="华文仿宋" w:eastAsia="华文仿宋" w:hAnsi="华文仿宋" w:cs="Arial" w:hint="eastAsia"/>
          <w:sz w:val="28"/>
          <w:szCs w:val="28"/>
        </w:rPr>
        <w:t xml:space="preserve"> </w:t>
      </w:r>
      <w:r w:rsidRPr="00580B4A">
        <w:rPr>
          <w:rFonts w:ascii="华文仿宋" w:eastAsia="华文仿宋" w:hAnsi="华文仿宋" w:cs="Arial"/>
          <w:sz w:val="28"/>
          <w:szCs w:val="28"/>
        </w:rPr>
        <w:t xml:space="preserve">    </w:t>
      </w:r>
      <w:r w:rsidRPr="00580B4A">
        <w:rPr>
          <w:rFonts w:ascii="华文仿宋" w:eastAsia="华文仿宋" w:hAnsi="华文仿宋" w:cs="Arial" w:hint="eastAsia"/>
          <w:sz w:val="28"/>
          <w:szCs w:val="28"/>
        </w:rPr>
        <w:t xml:space="preserve"> C、2</w:t>
      </w:r>
      <w:r w:rsidRPr="00580B4A">
        <w:rPr>
          <w:rFonts w:ascii="华文仿宋" w:eastAsia="华文仿宋" w:hAnsi="华文仿宋" w:cs="Arial"/>
          <w:sz w:val="28"/>
          <w:szCs w:val="28"/>
        </w:rPr>
        <w:t>7</w:t>
      </w:r>
      <w:r w:rsidRPr="00580B4A">
        <w:rPr>
          <w:rFonts w:ascii="华文仿宋" w:eastAsia="华文仿宋" w:hAnsi="华文仿宋" w:cs="Arial" w:hint="eastAsia"/>
          <w:sz w:val="28"/>
          <w:szCs w:val="28"/>
        </w:rPr>
        <w:t>0多</w:t>
      </w:r>
      <w:r w:rsidRPr="00580B4A">
        <w:rPr>
          <w:rFonts w:ascii="华文仿宋" w:eastAsia="华文仿宋" w:hAnsi="华文仿宋" w:cs="Arial"/>
          <w:sz w:val="28"/>
          <w:szCs w:val="28"/>
        </w:rPr>
        <w:t>个</w:t>
      </w:r>
    </w:p>
    <w:p w:rsidR="008E2C14" w:rsidRPr="00580B4A" w:rsidRDefault="008E2C14" w:rsidP="008E2C14">
      <w:pPr>
        <w:spacing w:line="400" w:lineRule="exact"/>
        <w:ind w:firstLineChars="200" w:firstLine="560"/>
        <w:rPr>
          <w:rFonts w:ascii="华文仿宋" w:eastAsia="华文仿宋" w:hAnsi="华文仿宋" w:cs="Arial"/>
          <w:sz w:val="28"/>
          <w:szCs w:val="28"/>
        </w:rPr>
      </w:pPr>
    </w:p>
    <w:p w:rsidR="008E2C14" w:rsidRPr="0024541B" w:rsidRDefault="008E2C14" w:rsidP="0024541B">
      <w:pPr>
        <w:pStyle w:val="a7"/>
        <w:numPr>
          <w:ilvl w:val="0"/>
          <w:numId w:val="3"/>
        </w:numPr>
        <w:shd w:val="clear" w:color="auto" w:fill="FFFFFF"/>
        <w:tabs>
          <w:tab w:val="left" w:pos="1134"/>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中国科学院</w:t>
      </w:r>
      <w:r w:rsidRPr="0024541B">
        <w:rPr>
          <w:rFonts w:ascii="华文仿宋" w:eastAsia="华文仿宋" w:hAnsi="华文仿宋" w:hint="eastAsia"/>
          <w:color w:val="333333"/>
          <w:spacing w:val="8"/>
          <w:sz w:val="28"/>
          <w:szCs w:val="28"/>
        </w:rPr>
        <w:t>目前共有（B）</w:t>
      </w:r>
      <w:proofErr w:type="gramStart"/>
      <w:r w:rsidRPr="0024541B">
        <w:rPr>
          <w:rFonts w:ascii="华文仿宋" w:eastAsia="华文仿宋" w:hAnsi="华文仿宋" w:hint="eastAsia"/>
          <w:color w:val="333333"/>
          <w:spacing w:val="8"/>
          <w:sz w:val="28"/>
          <w:szCs w:val="28"/>
        </w:rPr>
        <w:t>个</w:t>
      </w:r>
      <w:proofErr w:type="gramEnd"/>
      <w:r w:rsidRPr="0024541B">
        <w:rPr>
          <w:rFonts w:ascii="华文仿宋" w:eastAsia="华文仿宋" w:hAnsi="华文仿宋" w:hint="eastAsia"/>
          <w:color w:val="333333"/>
          <w:spacing w:val="8"/>
          <w:sz w:val="28"/>
          <w:szCs w:val="28"/>
        </w:rPr>
        <w:t>分院。</w:t>
      </w:r>
    </w:p>
    <w:p w:rsidR="008E2C14" w:rsidRPr="00580B4A" w:rsidRDefault="008E2C14" w:rsidP="008E2C14">
      <w:pPr>
        <w:spacing w:line="400" w:lineRule="exact"/>
        <w:ind w:firstLineChars="200" w:firstLine="560"/>
        <w:rPr>
          <w:rFonts w:ascii="华文仿宋" w:eastAsia="华文仿宋" w:hAnsi="华文仿宋" w:cs="Arial"/>
          <w:sz w:val="28"/>
          <w:szCs w:val="28"/>
        </w:rPr>
      </w:pPr>
      <w:r w:rsidRPr="00580B4A">
        <w:rPr>
          <w:rFonts w:ascii="华文仿宋" w:eastAsia="华文仿宋" w:hAnsi="华文仿宋" w:cs="Arial" w:hint="eastAsia"/>
          <w:sz w:val="28"/>
          <w:szCs w:val="28"/>
        </w:rPr>
        <w:t xml:space="preserve">A、8     </w:t>
      </w:r>
      <w:r w:rsidRPr="00580B4A">
        <w:rPr>
          <w:rFonts w:ascii="华文仿宋" w:eastAsia="华文仿宋" w:hAnsi="华文仿宋" w:cs="Arial"/>
          <w:sz w:val="28"/>
          <w:szCs w:val="28"/>
        </w:rPr>
        <w:t xml:space="preserve">      B</w:t>
      </w:r>
      <w:r w:rsidRPr="00580B4A">
        <w:rPr>
          <w:rFonts w:ascii="华文仿宋" w:eastAsia="华文仿宋" w:hAnsi="华文仿宋" w:cs="Arial" w:hint="eastAsia"/>
          <w:sz w:val="28"/>
          <w:szCs w:val="28"/>
        </w:rPr>
        <w:t>、12        C、16</w:t>
      </w:r>
    </w:p>
    <w:p w:rsidR="008E2C14" w:rsidRPr="00580B4A" w:rsidRDefault="008E2C14" w:rsidP="008E2C14">
      <w:pPr>
        <w:spacing w:line="400" w:lineRule="exact"/>
        <w:ind w:firstLineChars="200" w:firstLine="560"/>
        <w:rPr>
          <w:rFonts w:ascii="华文仿宋" w:eastAsia="华文仿宋" w:hAnsi="华文仿宋" w:cs="Arial"/>
          <w:sz w:val="28"/>
          <w:szCs w:val="28"/>
        </w:rPr>
      </w:pPr>
    </w:p>
    <w:p w:rsidR="008E2C14" w:rsidRPr="0024541B" w:rsidRDefault="008E2C14" w:rsidP="0024541B">
      <w:pPr>
        <w:pStyle w:val="a7"/>
        <w:numPr>
          <w:ilvl w:val="0"/>
          <w:numId w:val="3"/>
        </w:numPr>
        <w:shd w:val="clear" w:color="auto" w:fill="FFFFFF"/>
        <w:tabs>
          <w:tab w:val="left" w:pos="1134"/>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24541B">
        <w:rPr>
          <w:rFonts w:ascii="华文仿宋" w:eastAsia="华文仿宋" w:hAnsi="华文仿宋" w:hint="eastAsia"/>
          <w:color w:val="333333"/>
          <w:spacing w:val="8"/>
          <w:sz w:val="28"/>
          <w:szCs w:val="28"/>
        </w:rPr>
        <w:t>到2019年为止，中国科学院共举办了（A）</w:t>
      </w:r>
      <w:proofErr w:type="gramStart"/>
      <w:r w:rsidRPr="0024541B">
        <w:rPr>
          <w:rFonts w:ascii="华文仿宋" w:eastAsia="华文仿宋" w:hAnsi="华文仿宋" w:hint="eastAsia"/>
          <w:color w:val="333333"/>
          <w:spacing w:val="8"/>
          <w:sz w:val="28"/>
          <w:szCs w:val="28"/>
        </w:rPr>
        <w:t>届公众</w:t>
      </w:r>
      <w:proofErr w:type="gramEnd"/>
      <w:r w:rsidRPr="0024541B">
        <w:rPr>
          <w:rFonts w:ascii="华文仿宋" w:eastAsia="华文仿宋" w:hAnsi="华文仿宋" w:hint="eastAsia"/>
          <w:color w:val="333333"/>
          <w:spacing w:val="8"/>
          <w:sz w:val="28"/>
          <w:szCs w:val="28"/>
        </w:rPr>
        <w:t>科学日活动。</w:t>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color w:val="333333"/>
          <w:spacing w:val="8"/>
          <w:sz w:val="28"/>
          <w:szCs w:val="28"/>
        </w:rPr>
        <w:t>A</w:t>
      </w:r>
      <w:r w:rsidRPr="00580B4A">
        <w:rPr>
          <w:rFonts w:ascii="华文仿宋" w:eastAsia="华文仿宋" w:hAnsi="华文仿宋" w:hint="eastAsia"/>
          <w:color w:val="333333"/>
          <w:spacing w:val="8"/>
          <w:sz w:val="28"/>
          <w:szCs w:val="28"/>
        </w:rPr>
        <w:t>、</w:t>
      </w:r>
      <w:r w:rsidRPr="00580B4A">
        <w:rPr>
          <w:rFonts w:ascii="华文仿宋" w:eastAsia="华文仿宋" w:hAnsi="华文仿宋"/>
          <w:color w:val="333333"/>
          <w:spacing w:val="8"/>
          <w:sz w:val="28"/>
          <w:szCs w:val="28"/>
        </w:rPr>
        <w:t>十</w:t>
      </w:r>
      <w:r w:rsidRPr="00580B4A">
        <w:rPr>
          <w:rFonts w:ascii="华文仿宋" w:eastAsia="华文仿宋" w:hAnsi="华文仿宋" w:hint="eastAsia"/>
          <w:color w:val="333333"/>
          <w:spacing w:val="8"/>
          <w:sz w:val="28"/>
          <w:szCs w:val="28"/>
        </w:rPr>
        <w:t>五           B、</w:t>
      </w:r>
      <w:r w:rsidRPr="00580B4A">
        <w:rPr>
          <w:rFonts w:ascii="华文仿宋" w:eastAsia="华文仿宋" w:hAnsi="华文仿宋"/>
          <w:color w:val="333333"/>
          <w:spacing w:val="8"/>
          <w:sz w:val="28"/>
          <w:szCs w:val="28"/>
        </w:rPr>
        <w:t>十</w:t>
      </w:r>
      <w:r w:rsidRPr="00580B4A">
        <w:rPr>
          <w:rFonts w:ascii="华文仿宋" w:eastAsia="华文仿宋" w:hAnsi="华文仿宋" w:hint="eastAsia"/>
          <w:color w:val="333333"/>
          <w:spacing w:val="8"/>
          <w:sz w:val="28"/>
          <w:szCs w:val="28"/>
        </w:rPr>
        <w:t xml:space="preserve">      </w:t>
      </w:r>
      <w:r w:rsidRPr="00580B4A">
        <w:rPr>
          <w:rFonts w:ascii="华文仿宋" w:eastAsia="华文仿宋" w:hAnsi="华文仿宋"/>
          <w:color w:val="333333"/>
          <w:spacing w:val="8"/>
          <w:sz w:val="28"/>
          <w:szCs w:val="28"/>
        </w:rPr>
        <w:t xml:space="preserve">  </w:t>
      </w:r>
      <w:r w:rsidRPr="00580B4A">
        <w:rPr>
          <w:rFonts w:ascii="华文仿宋" w:eastAsia="华文仿宋" w:hAnsi="华文仿宋" w:hint="eastAsia"/>
          <w:color w:val="333333"/>
          <w:spacing w:val="8"/>
          <w:sz w:val="28"/>
          <w:szCs w:val="28"/>
        </w:rPr>
        <w:t xml:space="preserve"> C、五</w:t>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p>
    <w:p w:rsidR="008E2C14" w:rsidRPr="00580B4A" w:rsidRDefault="008E2C14" w:rsidP="0024541B">
      <w:pPr>
        <w:pStyle w:val="a7"/>
        <w:numPr>
          <w:ilvl w:val="0"/>
          <w:numId w:val="3"/>
        </w:numPr>
        <w:shd w:val="clear" w:color="auto" w:fill="FFFFFF"/>
        <w:tabs>
          <w:tab w:val="left" w:pos="1134"/>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中国科学院于（</w:t>
      </w:r>
      <w:r w:rsidRPr="00580B4A">
        <w:rPr>
          <w:rFonts w:ascii="华文仿宋" w:eastAsia="华文仿宋" w:hAnsi="华文仿宋"/>
          <w:color w:val="333333"/>
          <w:spacing w:val="8"/>
          <w:sz w:val="28"/>
          <w:szCs w:val="28"/>
        </w:rPr>
        <w:t>B</w:t>
      </w:r>
      <w:r w:rsidRPr="00580B4A">
        <w:rPr>
          <w:rFonts w:ascii="华文仿宋" w:eastAsia="华文仿宋" w:hAnsi="华文仿宋" w:hint="eastAsia"/>
          <w:color w:val="333333"/>
          <w:spacing w:val="8"/>
          <w:sz w:val="28"/>
          <w:szCs w:val="28"/>
        </w:rPr>
        <w:t>）正式成立。</w:t>
      </w:r>
      <w:r w:rsidRPr="00580B4A">
        <w:rPr>
          <w:rFonts w:ascii="华文仿宋" w:eastAsia="华文仿宋" w:hAnsi="华文仿宋" w:hint="eastAsia"/>
          <w:color w:val="333333"/>
          <w:spacing w:val="8"/>
          <w:sz w:val="28"/>
          <w:szCs w:val="28"/>
        </w:rPr>
        <w:tab/>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color w:val="333333"/>
          <w:spacing w:val="8"/>
          <w:sz w:val="28"/>
          <w:szCs w:val="28"/>
        </w:rPr>
        <w:t>A</w:t>
      </w:r>
      <w:r w:rsidRPr="00580B4A">
        <w:rPr>
          <w:rFonts w:ascii="华文仿宋" w:eastAsia="华文仿宋" w:hAnsi="华文仿宋" w:hint="eastAsia"/>
          <w:color w:val="333333"/>
          <w:spacing w:val="8"/>
          <w:sz w:val="28"/>
          <w:szCs w:val="28"/>
        </w:rPr>
        <w:t xml:space="preserve">、1949年10月1日  </w:t>
      </w:r>
      <w:r w:rsidRPr="00580B4A">
        <w:rPr>
          <w:rFonts w:ascii="华文仿宋" w:eastAsia="华文仿宋" w:hAnsi="华文仿宋"/>
          <w:color w:val="333333"/>
          <w:spacing w:val="8"/>
          <w:sz w:val="28"/>
          <w:szCs w:val="28"/>
        </w:rPr>
        <w:t xml:space="preserve"> </w:t>
      </w:r>
      <w:r w:rsidRPr="00580B4A">
        <w:rPr>
          <w:rFonts w:ascii="华文仿宋" w:eastAsia="华文仿宋" w:hAnsi="华文仿宋" w:hint="eastAsia"/>
          <w:color w:val="333333"/>
          <w:spacing w:val="8"/>
          <w:sz w:val="28"/>
          <w:szCs w:val="28"/>
        </w:rPr>
        <w:t xml:space="preserve">B、1949年11月1日   </w:t>
      </w:r>
      <w:r w:rsidRPr="00580B4A">
        <w:rPr>
          <w:rFonts w:ascii="华文仿宋" w:eastAsia="华文仿宋" w:hAnsi="华文仿宋"/>
          <w:color w:val="333333"/>
          <w:spacing w:val="8"/>
          <w:sz w:val="28"/>
          <w:szCs w:val="28"/>
        </w:rPr>
        <w:t>C</w:t>
      </w:r>
      <w:r w:rsidRPr="00580B4A">
        <w:rPr>
          <w:rFonts w:ascii="华文仿宋" w:eastAsia="华文仿宋" w:hAnsi="华文仿宋" w:hint="eastAsia"/>
          <w:color w:val="333333"/>
          <w:spacing w:val="8"/>
          <w:sz w:val="28"/>
          <w:szCs w:val="28"/>
        </w:rPr>
        <w:t>、1949年9月15日</w:t>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p>
    <w:p w:rsidR="008E2C14" w:rsidRPr="00580B4A" w:rsidRDefault="008E2C14" w:rsidP="0024541B">
      <w:pPr>
        <w:pStyle w:val="a7"/>
        <w:numPr>
          <w:ilvl w:val="0"/>
          <w:numId w:val="3"/>
        </w:numPr>
        <w:shd w:val="clear" w:color="auto" w:fill="FFFFFF"/>
        <w:tabs>
          <w:tab w:val="left" w:pos="1134"/>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中国科学院的第一任院长是（A）。</w:t>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A、郭沫若</w:t>
      </w:r>
      <w:r w:rsidRPr="00580B4A">
        <w:rPr>
          <w:rFonts w:ascii="华文仿宋" w:eastAsia="华文仿宋" w:hAnsi="华文仿宋" w:hint="eastAsia"/>
          <w:color w:val="333333"/>
          <w:spacing w:val="8"/>
          <w:sz w:val="28"/>
          <w:szCs w:val="28"/>
        </w:rPr>
        <w:tab/>
      </w:r>
      <w:r w:rsidRPr="00580B4A">
        <w:rPr>
          <w:rFonts w:ascii="华文仿宋" w:eastAsia="华文仿宋" w:hAnsi="华文仿宋"/>
          <w:color w:val="333333"/>
          <w:spacing w:val="8"/>
          <w:sz w:val="28"/>
          <w:szCs w:val="28"/>
        </w:rPr>
        <w:t xml:space="preserve">    B</w:t>
      </w:r>
      <w:r w:rsidRPr="00580B4A">
        <w:rPr>
          <w:rFonts w:ascii="华文仿宋" w:eastAsia="华文仿宋" w:hAnsi="华文仿宋" w:hint="eastAsia"/>
          <w:color w:val="333333"/>
          <w:spacing w:val="8"/>
          <w:sz w:val="28"/>
          <w:szCs w:val="28"/>
        </w:rPr>
        <w:t>、李四光</w:t>
      </w:r>
      <w:r w:rsidRPr="00580B4A">
        <w:rPr>
          <w:rFonts w:ascii="华文仿宋" w:eastAsia="华文仿宋" w:hAnsi="华文仿宋" w:hint="eastAsia"/>
          <w:color w:val="333333"/>
          <w:spacing w:val="8"/>
          <w:sz w:val="28"/>
          <w:szCs w:val="28"/>
        </w:rPr>
        <w:tab/>
      </w:r>
      <w:r w:rsidRPr="00580B4A">
        <w:rPr>
          <w:rFonts w:ascii="华文仿宋" w:eastAsia="华文仿宋" w:hAnsi="华文仿宋"/>
          <w:color w:val="333333"/>
          <w:spacing w:val="8"/>
          <w:sz w:val="28"/>
          <w:szCs w:val="28"/>
        </w:rPr>
        <w:t xml:space="preserve">   C</w:t>
      </w:r>
      <w:r w:rsidRPr="00580B4A">
        <w:rPr>
          <w:rFonts w:ascii="华文仿宋" w:eastAsia="华文仿宋" w:hAnsi="华文仿宋" w:hint="eastAsia"/>
          <w:color w:val="333333"/>
          <w:spacing w:val="8"/>
          <w:sz w:val="28"/>
          <w:szCs w:val="28"/>
        </w:rPr>
        <w:t>、</w:t>
      </w:r>
      <w:proofErr w:type="gramStart"/>
      <w:r w:rsidRPr="00580B4A">
        <w:rPr>
          <w:rFonts w:ascii="华文仿宋" w:eastAsia="华文仿宋" w:hAnsi="华文仿宋" w:hint="eastAsia"/>
          <w:color w:val="333333"/>
          <w:spacing w:val="8"/>
          <w:sz w:val="28"/>
          <w:szCs w:val="28"/>
        </w:rPr>
        <w:t>竺</w:t>
      </w:r>
      <w:proofErr w:type="gramEnd"/>
      <w:r w:rsidRPr="00580B4A">
        <w:rPr>
          <w:rFonts w:ascii="华文仿宋" w:eastAsia="华文仿宋" w:hAnsi="华文仿宋" w:hint="eastAsia"/>
          <w:color w:val="333333"/>
          <w:spacing w:val="8"/>
          <w:sz w:val="28"/>
          <w:szCs w:val="28"/>
        </w:rPr>
        <w:t>可</w:t>
      </w:r>
      <w:proofErr w:type="gramStart"/>
      <w:r w:rsidRPr="00580B4A">
        <w:rPr>
          <w:rFonts w:ascii="华文仿宋" w:eastAsia="华文仿宋" w:hAnsi="华文仿宋" w:hint="eastAsia"/>
          <w:color w:val="333333"/>
          <w:spacing w:val="8"/>
          <w:sz w:val="28"/>
          <w:szCs w:val="28"/>
        </w:rPr>
        <w:t>桢</w:t>
      </w:r>
      <w:proofErr w:type="gramEnd"/>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p>
    <w:p w:rsidR="0024541B" w:rsidRDefault="008E2C14" w:rsidP="0024541B">
      <w:pPr>
        <w:pStyle w:val="a7"/>
        <w:numPr>
          <w:ilvl w:val="0"/>
          <w:numId w:val="3"/>
        </w:numPr>
        <w:shd w:val="clear" w:color="auto" w:fill="FFFFFF"/>
        <w:tabs>
          <w:tab w:val="left" w:pos="1134"/>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1950年6月，在接收中央研究院、（</w:t>
      </w:r>
      <w:r w:rsidRPr="00580B4A">
        <w:rPr>
          <w:rFonts w:ascii="华文仿宋" w:eastAsia="华文仿宋" w:hAnsi="华文仿宋"/>
          <w:color w:val="333333"/>
          <w:spacing w:val="8"/>
          <w:sz w:val="28"/>
          <w:szCs w:val="28"/>
        </w:rPr>
        <w:t>C</w:t>
      </w:r>
      <w:r w:rsidRPr="00580B4A">
        <w:rPr>
          <w:rFonts w:ascii="华文仿宋" w:eastAsia="华文仿宋" w:hAnsi="华文仿宋" w:hint="eastAsia"/>
          <w:color w:val="333333"/>
          <w:spacing w:val="8"/>
          <w:sz w:val="28"/>
          <w:szCs w:val="28"/>
        </w:rPr>
        <w:t>）等科研机构基础上，经过整合重组，中国科学院成立了第一批 15个研究机构和3</w:t>
      </w:r>
      <w:r w:rsidR="0024541B">
        <w:rPr>
          <w:rFonts w:ascii="华文仿宋" w:eastAsia="华文仿宋" w:hAnsi="华文仿宋" w:hint="eastAsia"/>
          <w:color w:val="333333"/>
          <w:spacing w:val="8"/>
          <w:sz w:val="28"/>
          <w:szCs w:val="28"/>
        </w:rPr>
        <w:t>个研究所筹备处。</w:t>
      </w:r>
    </w:p>
    <w:p w:rsidR="008E2C14" w:rsidRPr="00580B4A" w:rsidRDefault="008E2C14" w:rsidP="0024541B">
      <w:pPr>
        <w:pStyle w:val="a7"/>
        <w:shd w:val="clear" w:color="auto" w:fill="FFFFFF"/>
        <w:spacing w:before="0" w:beforeAutospacing="0" w:after="0" w:afterAutospacing="0" w:line="400" w:lineRule="exact"/>
        <w:ind w:firstLineChars="200" w:firstLine="576"/>
        <w:jc w:val="both"/>
        <w:rPr>
          <w:rFonts w:ascii="华文仿宋" w:eastAsia="华文仿宋" w:hAnsi="华文仿宋"/>
          <w:color w:val="333333"/>
          <w:spacing w:val="8"/>
          <w:sz w:val="28"/>
          <w:szCs w:val="28"/>
        </w:rPr>
      </w:pPr>
      <w:r w:rsidRPr="00580B4A">
        <w:rPr>
          <w:rFonts w:ascii="华文仿宋" w:eastAsia="华文仿宋" w:hAnsi="华文仿宋"/>
          <w:color w:val="333333"/>
          <w:spacing w:val="8"/>
          <w:sz w:val="28"/>
          <w:szCs w:val="28"/>
        </w:rPr>
        <w:t>A</w:t>
      </w:r>
      <w:r w:rsidRPr="00580B4A">
        <w:rPr>
          <w:rFonts w:ascii="华文仿宋" w:eastAsia="华文仿宋" w:hAnsi="华文仿宋" w:hint="eastAsia"/>
          <w:color w:val="333333"/>
          <w:spacing w:val="8"/>
          <w:sz w:val="28"/>
          <w:szCs w:val="28"/>
        </w:rPr>
        <w:t xml:space="preserve">、延安自然科学院    </w:t>
      </w:r>
      <w:r w:rsidRPr="00580B4A">
        <w:rPr>
          <w:rFonts w:ascii="华文仿宋" w:eastAsia="华文仿宋" w:hAnsi="华文仿宋"/>
          <w:color w:val="333333"/>
          <w:spacing w:val="8"/>
          <w:sz w:val="28"/>
          <w:szCs w:val="28"/>
        </w:rPr>
        <w:t>B</w:t>
      </w:r>
      <w:r w:rsidRPr="00580B4A">
        <w:rPr>
          <w:rFonts w:ascii="华文仿宋" w:eastAsia="华文仿宋" w:hAnsi="华文仿宋" w:hint="eastAsia"/>
          <w:color w:val="333333"/>
          <w:spacing w:val="8"/>
          <w:sz w:val="28"/>
          <w:szCs w:val="28"/>
        </w:rPr>
        <w:t>、华北大学</w:t>
      </w:r>
      <w:r w:rsidRPr="00580B4A">
        <w:rPr>
          <w:rFonts w:ascii="华文仿宋" w:eastAsia="华文仿宋" w:hAnsi="华文仿宋" w:hint="eastAsia"/>
          <w:color w:val="333333"/>
          <w:spacing w:val="8"/>
          <w:sz w:val="28"/>
          <w:szCs w:val="28"/>
        </w:rPr>
        <w:tab/>
      </w:r>
      <w:r w:rsidRPr="00580B4A">
        <w:rPr>
          <w:rFonts w:ascii="华文仿宋" w:eastAsia="华文仿宋" w:hAnsi="华文仿宋"/>
          <w:color w:val="333333"/>
          <w:spacing w:val="8"/>
          <w:sz w:val="28"/>
          <w:szCs w:val="28"/>
        </w:rPr>
        <w:t>C</w:t>
      </w:r>
      <w:r w:rsidRPr="00580B4A">
        <w:rPr>
          <w:rFonts w:ascii="华文仿宋" w:eastAsia="华文仿宋" w:hAnsi="华文仿宋" w:hint="eastAsia"/>
          <w:color w:val="333333"/>
          <w:spacing w:val="8"/>
          <w:sz w:val="28"/>
          <w:szCs w:val="28"/>
        </w:rPr>
        <w:t>、北平研究院</w:t>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p>
    <w:p w:rsidR="008E2C14" w:rsidRPr="00580B4A" w:rsidRDefault="008E2C14" w:rsidP="0024541B">
      <w:pPr>
        <w:pStyle w:val="a7"/>
        <w:numPr>
          <w:ilvl w:val="0"/>
          <w:numId w:val="3"/>
        </w:numPr>
        <w:shd w:val="clear" w:color="auto" w:fill="FFFFFF"/>
        <w:tabs>
          <w:tab w:val="left" w:pos="1134"/>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新时期，中国科学院的办院方针是：（B ）。</w:t>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color w:val="333333"/>
          <w:spacing w:val="8"/>
          <w:sz w:val="28"/>
          <w:szCs w:val="28"/>
        </w:rPr>
        <w:t>A</w:t>
      </w:r>
      <w:r w:rsidRPr="00580B4A">
        <w:rPr>
          <w:rFonts w:ascii="华文仿宋" w:eastAsia="华文仿宋" w:hAnsi="华文仿宋" w:hint="eastAsia"/>
          <w:color w:val="333333"/>
          <w:spacing w:val="8"/>
          <w:sz w:val="28"/>
          <w:szCs w:val="28"/>
        </w:rPr>
        <w:t>、面向国家战略需求，面向世界科学前沿，加强原始科学创新，加强关键技术创新与系统集成</w:t>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color w:val="333333"/>
          <w:spacing w:val="8"/>
          <w:sz w:val="28"/>
          <w:szCs w:val="28"/>
        </w:rPr>
        <w:t>B</w:t>
      </w:r>
      <w:r w:rsidRPr="00580B4A">
        <w:rPr>
          <w:rFonts w:ascii="华文仿宋" w:eastAsia="华文仿宋" w:hAnsi="华文仿宋" w:hint="eastAsia"/>
          <w:color w:val="333333"/>
          <w:spacing w:val="8"/>
          <w:sz w:val="28"/>
          <w:szCs w:val="28"/>
        </w:rPr>
        <w:t>、面向世界科技前沿，面向国家重大需求，面向国民经济主战场，率先实现科学技术跨越发展，率先建成国家创新人才高地，率先建成国家高水平科技智库，率先建设国际一流科研机构</w:t>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color w:val="333333"/>
          <w:spacing w:val="8"/>
          <w:sz w:val="28"/>
          <w:szCs w:val="28"/>
        </w:rPr>
        <w:t>C</w:t>
      </w:r>
      <w:r w:rsidRPr="00580B4A">
        <w:rPr>
          <w:rFonts w:ascii="华文仿宋" w:eastAsia="华文仿宋" w:hAnsi="华文仿宋" w:hint="eastAsia"/>
          <w:color w:val="333333"/>
          <w:spacing w:val="8"/>
          <w:sz w:val="28"/>
          <w:szCs w:val="28"/>
        </w:rPr>
        <w:t>、大力加强应用研究，积极而有选择地参加发展工作，继续重视基础研究。</w:t>
      </w:r>
      <w:r w:rsidRPr="00580B4A">
        <w:rPr>
          <w:rFonts w:ascii="华文仿宋" w:eastAsia="华文仿宋" w:hAnsi="华文仿宋" w:hint="eastAsia"/>
          <w:color w:val="333333"/>
          <w:spacing w:val="8"/>
          <w:sz w:val="28"/>
          <w:szCs w:val="28"/>
        </w:rPr>
        <w:tab/>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p>
    <w:p w:rsidR="008E2C14" w:rsidRPr="00580B4A" w:rsidRDefault="008E2C14" w:rsidP="0024541B">
      <w:pPr>
        <w:pStyle w:val="a7"/>
        <w:numPr>
          <w:ilvl w:val="0"/>
          <w:numId w:val="3"/>
        </w:numPr>
        <w:shd w:val="clear" w:color="auto" w:fill="FFFFFF"/>
        <w:tabs>
          <w:tab w:val="left" w:pos="1134"/>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1994年初，为了培养跨世纪学术骨干和学术带头人，中国科学院决定实施（</w:t>
      </w:r>
      <w:r w:rsidRPr="00580B4A">
        <w:rPr>
          <w:rFonts w:ascii="华文仿宋" w:eastAsia="华文仿宋" w:hAnsi="华文仿宋"/>
          <w:color w:val="333333"/>
          <w:spacing w:val="8"/>
          <w:sz w:val="28"/>
          <w:szCs w:val="28"/>
        </w:rPr>
        <w:t>B</w:t>
      </w:r>
      <w:r w:rsidRPr="00580B4A">
        <w:rPr>
          <w:rFonts w:ascii="华文仿宋" w:eastAsia="华文仿宋" w:hAnsi="华文仿宋" w:hint="eastAsia"/>
          <w:color w:val="333333"/>
          <w:spacing w:val="8"/>
          <w:sz w:val="28"/>
          <w:szCs w:val="28"/>
        </w:rPr>
        <w:t>）。</w:t>
      </w:r>
      <w:r w:rsidRPr="00580B4A">
        <w:rPr>
          <w:rFonts w:ascii="华文仿宋" w:eastAsia="华文仿宋" w:hAnsi="华文仿宋" w:hint="eastAsia"/>
          <w:color w:val="333333"/>
          <w:spacing w:val="8"/>
          <w:sz w:val="28"/>
          <w:szCs w:val="28"/>
        </w:rPr>
        <w:tab/>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color w:val="333333"/>
          <w:spacing w:val="8"/>
          <w:sz w:val="28"/>
          <w:szCs w:val="28"/>
        </w:rPr>
        <w:t>A</w:t>
      </w:r>
      <w:r w:rsidRPr="00580B4A">
        <w:rPr>
          <w:rFonts w:ascii="华文仿宋" w:eastAsia="华文仿宋" w:hAnsi="华文仿宋" w:hint="eastAsia"/>
          <w:color w:val="333333"/>
          <w:spacing w:val="8"/>
          <w:sz w:val="28"/>
          <w:szCs w:val="28"/>
        </w:rPr>
        <w:t>、西部之光</w:t>
      </w:r>
      <w:r w:rsidRPr="00580B4A">
        <w:rPr>
          <w:rFonts w:ascii="华文仿宋" w:eastAsia="华文仿宋" w:hAnsi="华文仿宋" w:hint="eastAsia"/>
          <w:color w:val="333333"/>
          <w:spacing w:val="8"/>
          <w:sz w:val="28"/>
          <w:szCs w:val="28"/>
        </w:rPr>
        <w:tab/>
      </w:r>
      <w:r w:rsidRPr="00580B4A">
        <w:rPr>
          <w:rFonts w:ascii="华文仿宋" w:eastAsia="华文仿宋" w:hAnsi="华文仿宋"/>
          <w:color w:val="333333"/>
          <w:spacing w:val="8"/>
          <w:sz w:val="28"/>
          <w:szCs w:val="28"/>
        </w:rPr>
        <w:t xml:space="preserve">       B</w:t>
      </w:r>
      <w:r w:rsidRPr="00580B4A">
        <w:rPr>
          <w:rFonts w:ascii="华文仿宋" w:eastAsia="华文仿宋" w:hAnsi="华文仿宋" w:hint="eastAsia"/>
          <w:color w:val="333333"/>
          <w:spacing w:val="8"/>
          <w:sz w:val="28"/>
          <w:szCs w:val="28"/>
        </w:rPr>
        <w:t>、百人计划</w:t>
      </w:r>
      <w:r w:rsidRPr="00580B4A">
        <w:rPr>
          <w:rFonts w:ascii="华文仿宋" w:eastAsia="华文仿宋" w:hAnsi="华文仿宋" w:hint="eastAsia"/>
          <w:color w:val="333333"/>
          <w:spacing w:val="8"/>
          <w:sz w:val="28"/>
          <w:szCs w:val="28"/>
        </w:rPr>
        <w:tab/>
      </w:r>
      <w:r w:rsidRPr="00580B4A">
        <w:rPr>
          <w:rFonts w:ascii="华文仿宋" w:eastAsia="华文仿宋" w:hAnsi="华文仿宋"/>
          <w:color w:val="333333"/>
          <w:spacing w:val="8"/>
          <w:sz w:val="28"/>
          <w:szCs w:val="28"/>
        </w:rPr>
        <w:t xml:space="preserve">     C</w:t>
      </w:r>
      <w:r w:rsidRPr="00580B4A">
        <w:rPr>
          <w:rFonts w:ascii="华文仿宋" w:eastAsia="华文仿宋" w:hAnsi="华文仿宋" w:hint="eastAsia"/>
          <w:color w:val="333333"/>
          <w:spacing w:val="8"/>
          <w:sz w:val="28"/>
          <w:szCs w:val="28"/>
        </w:rPr>
        <w:t>、千人计划</w:t>
      </w:r>
      <w:r w:rsidRPr="00580B4A">
        <w:rPr>
          <w:rFonts w:ascii="华文仿宋" w:eastAsia="华文仿宋" w:hAnsi="华文仿宋" w:hint="eastAsia"/>
          <w:color w:val="333333"/>
          <w:spacing w:val="8"/>
          <w:sz w:val="28"/>
          <w:szCs w:val="28"/>
        </w:rPr>
        <w:tab/>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p>
    <w:p w:rsidR="008E2C14" w:rsidRPr="00580B4A" w:rsidRDefault="008E2C14" w:rsidP="0024541B">
      <w:pPr>
        <w:pStyle w:val="a7"/>
        <w:numPr>
          <w:ilvl w:val="0"/>
          <w:numId w:val="3"/>
        </w:numPr>
        <w:shd w:val="clear" w:color="auto" w:fill="FFFFFF"/>
        <w:tabs>
          <w:tab w:val="left" w:pos="1134"/>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lastRenderedPageBreak/>
        <w:t>1989年中国科学院正式公布院徽图案，</w:t>
      </w:r>
      <w:proofErr w:type="gramStart"/>
      <w:r w:rsidRPr="00580B4A">
        <w:rPr>
          <w:rFonts w:ascii="华文仿宋" w:eastAsia="华文仿宋" w:hAnsi="华文仿宋" w:hint="eastAsia"/>
          <w:color w:val="333333"/>
          <w:spacing w:val="8"/>
          <w:sz w:val="28"/>
          <w:szCs w:val="28"/>
        </w:rPr>
        <w:t>院徽中</w:t>
      </w:r>
      <w:proofErr w:type="gramEnd"/>
      <w:r w:rsidRPr="00580B4A">
        <w:rPr>
          <w:rFonts w:ascii="华文仿宋" w:eastAsia="华文仿宋" w:hAnsi="华文仿宋" w:hint="eastAsia"/>
          <w:color w:val="333333"/>
          <w:spacing w:val="8"/>
          <w:sz w:val="28"/>
          <w:szCs w:val="28"/>
        </w:rPr>
        <w:t>“中国科学院”几个字是（A）题写的。</w:t>
      </w:r>
      <w:r w:rsidRPr="00580B4A">
        <w:rPr>
          <w:rFonts w:ascii="华文仿宋" w:eastAsia="华文仿宋" w:hAnsi="华文仿宋" w:hint="eastAsia"/>
          <w:color w:val="333333"/>
          <w:spacing w:val="8"/>
          <w:sz w:val="28"/>
          <w:szCs w:val="28"/>
        </w:rPr>
        <w:tab/>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color w:val="333333"/>
          <w:spacing w:val="8"/>
          <w:sz w:val="28"/>
          <w:szCs w:val="28"/>
        </w:rPr>
        <w:t>A</w:t>
      </w:r>
      <w:r w:rsidRPr="00580B4A">
        <w:rPr>
          <w:rFonts w:ascii="华文仿宋" w:eastAsia="华文仿宋" w:hAnsi="华文仿宋" w:hint="eastAsia"/>
          <w:color w:val="333333"/>
          <w:spacing w:val="8"/>
          <w:sz w:val="28"/>
          <w:szCs w:val="28"/>
        </w:rPr>
        <w:t>、郭沫若</w:t>
      </w:r>
      <w:r w:rsidRPr="00580B4A">
        <w:rPr>
          <w:rFonts w:ascii="华文仿宋" w:eastAsia="华文仿宋" w:hAnsi="华文仿宋" w:hint="eastAsia"/>
          <w:color w:val="333333"/>
          <w:spacing w:val="8"/>
          <w:sz w:val="28"/>
          <w:szCs w:val="28"/>
        </w:rPr>
        <w:tab/>
      </w:r>
      <w:r w:rsidRPr="00580B4A">
        <w:rPr>
          <w:rFonts w:ascii="华文仿宋" w:eastAsia="华文仿宋" w:hAnsi="华文仿宋"/>
          <w:color w:val="333333"/>
          <w:spacing w:val="8"/>
          <w:sz w:val="28"/>
          <w:szCs w:val="28"/>
        </w:rPr>
        <w:t xml:space="preserve">         B</w:t>
      </w:r>
      <w:r w:rsidRPr="00580B4A">
        <w:rPr>
          <w:rFonts w:ascii="华文仿宋" w:eastAsia="华文仿宋" w:hAnsi="华文仿宋" w:hint="eastAsia"/>
          <w:color w:val="333333"/>
          <w:spacing w:val="8"/>
          <w:sz w:val="28"/>
          <w:szCs w:val="28"/>
        </w:rPr>
        <w:t>、周恩来</w:t>
      </w:r>
      <w:r w:rsidRPr="00580B4A">
        <w:rPr>
          <w:rFonts w:ascii="华文仿宋" w:eastAsia="华文仿宋" w:hAnsi="华文仿宋" w:hint="eastAsia"/>
          <w:color w:val="333333"/>
          <w:spacing w:val="8"/>
          <w:sz w:val="28"/>
          <w:szCs w:val="28"/>
        </w:rPr>
        <w:tab/>
      </w:r>
      <w:r w:rsidRPr="00580B4A">
        <w:rPr>
          <w:rFonts w:ascii="华文仿宋" w:eastAsia="华文仿宋" w:hAnsi="华文仿宋"/>
          <w:color w:val="333333"/>
          <w:spacing w:val="8"/>
          <w:sz w:val="28"/>
          <w:szCs w:val="28"/>
        </w:rPr>
        <w:t xml:space="preserve">      C</w:t>
      </w:r>
      <w:r w:rsidRPr="00580B4A">
        <w:rPr>
          <w:rFonts w:ascii="华文仿宋" w:eastAsia="华文仿宋" w:hAnsi="华文仿宋" w:hint="eastAsia"/>
          <w:color w:val="333333"/>
          <w:spacing w:val="8"/>
          <w:sz w:val="28"/>
          <w:szCs w:val="28"/>
        </w:rPr>
        <w:t>、方毅</w:t>
      </w:r>
      <w:r w:rsidRPr="00580B4A">
        <w:rPr>
          <w:rFonts w:ascii="华文仿宋" w:eastAsia="华文仿宋" w:hAnsi="华文仿宋" w:hint="eastAsia"/>
          <w:color w:val="333333"/>
          <w:spacing w:val="8"/>
          <w:sz w:val="28"/>
          <w:szCs w:val="28"/>
        </w:rPr>
        <w:tab/>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p>
    <w:p w:rsidR="008E2C14" w:rsidRPr="00580B4A" w:rsidRDefault="008E2C14" w:rsidP="0024541B">
      <w:pPr>
        <w:pStyle w:val="a7"/>
        <w:numPr>
          <w:ilvl w:val="0"/>
          <w:numId w:val="3"/>
        </w:numPr>
        <w:shd w:val="clear" w:color="auto" w:fill="FFFFFF"/>
        <w:tabs>
          <w:tab w:val="left" w:pos="1134"/>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中国科学院自1984年开始实行（C），院长是中国科学院法定代表人，主持领导全院工作。</w:t>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color w:val="333333"/>
          <w:spacing w:val="8"/>
          <w:sz w:val="28"/>
          <w:szCs w:val="28"/>
        </w:rPr>
        <w:t>A</w:t>
      </w:r>
      <w:r w:rsidRPr="00580B4A">
        <w:rPr>
          <w:rFonts w:ascii="华文仿宋" w:eastAsia="华文仿宋" w:hAnsi="华文仿宋" w:hint="eastAsia"/>
          <w:color w:val="333333"/>
          <w:spacing w:val="8"/>
          <w:sz w:val="28"/>
          <w:szCs w:val="28"/>
        </w:rPr>
        <w:t>、院长领导制</w:t>
      </w:r>
      <w:r w:rsidRPr="00580B4A">
        <w:rPr>
          <w:rFonts w:ascii="华文仿宋" w:eastAsia="华文仿宋" w:hAnsi="华文仿宋" w:hint="eastAsia"/>
          <w:color w:val="333333"/>
          <w:spacing w:val="8"/>
          <w:sz w:val="28"/>
          <w:szCs w:val="28"/>
        </w:rPr>
        <w:tab/>
      </w:r>
      <w:r w:rsidRPr="00580B4A">
        <w:rPr>
          <w:rFonts w:ascii="华文仿宋" w:eastAsia="华文仿宋" w:hAnsi="华文仿宋"/>
          <w:color w:val="333333"/>
          <w:spacing w:val="8"/>
          <w:sz w:val="28"/>
          <w:szCs w:val="28"/>
        </w:rPr>
        <w:t xml:space="preserve">   B</w:t>
      </w:r>
      <w:r w:rsidRPr="00580B4A">
        <w:rPr>
          <w:rFonts w:ascii="华文仿宋" w:eastAsia="华文仿宋" w:hAnsi="华文仿宋" w:hint="eastAsia"/>
          <w:color w:val="333333"/>
          <w:spacing w:val="8"/>
          <w:sz w:val="28"/>
          <w:szCs w:val="28"/>
        </w:rPr>
        <w:t>、院长决策制</w:t>
      </w:r>
      <w:r w:rsidRPr="00580B4A">
        <w:rPr>
          <w:rFonts w:ascii="华文仿宋" w:eastAsia="华文仿宋" w:hAnsi="华文仿宋" w:hint="eastAsia"/>
          <w:color w:val="333333"/>
          <w:spacing w:val="8"/>
          <w:sz w:val="28"/>
          <w:szCs w:val="28"/>
        </w:rPr>
        <w:tab/>
      </w:r>
      <w:r w:rsidRPr="00580B4A">
        <w:rPr>
          <w:rFonts w:ascii="华文仿宋" w:eastAsia="华文仿宋" w:hAnsi="华文仿宋"/>
          <w:color w:val="333333"/>
          <w:spacing w:val="8"/>
          <w:sz w:val="28"/>
          <w:szCs w:val="28"/>
        </w:rPr>
        <w:t xml:space="preserve">    C</w:t>
      </w:r>
      <w:r w:rsidRPr="00580B4A">
        <w:rPr>
          <w:rFonts w:ascii="华文仿宋" w:eastAsia="华文仿宋" w:hAnsi="华文仿宋" w:hint="eastAsia"/>
          <w:color w:val="333333"/>
          <w:spacing w:val="8"/>
          <w:sz w:val="28"/>
          <w:szCs w:val="28"/>
        </w:rPr>
        <w:t>、院长负责制</w:t>
      </w:r>
      <w:r w:rsidRPr="00580B4A">
        <w:rPr>
          <w:rFonts w:ascii="华文仿宋" w:eastAsia="华文仿宋" w:hAnsi="华文仿宋" w:hint="eastAsia"/>
          <w:color w:val="333333"/>
          <w:spacing w:val="8"/>
          <w:sz w:val="28"/>
          <w:szCs w:val="28"/>
        </w:rPr>
        <w:tab/>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p>
    <w:p w:rsidR="008E2C14" w:rsidRPr="00580B4A" w:rsidRDefault="008E2C14" w:rsidP="0024541B">
      <w:pPr>
        <w:pStyle w:val="a7"/>
        <w:numPr>
          <w:ilvl w:val="0"/>
          <w:numId w:val="3"/>
        </w:numPr>
        <w:shd w:val="clear" w:color="auto" w:fill="FFFFFF"/>
        <w:tabs>
          <w:tab w:val="left" w:pos="1134"/>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1994年，中国科学院（B）建成CN域名服务器并对中国用户进行域名注册登记，并管理和运行中国顶级域名CN。</w:t>
      </w:r>
      <w:r w:rsidRPr="00580B4A">
        <w:rPr>
          <w:rFonts w:ascii="华文仿宋" w:eastAsia="华文仿宋" w:hAnsi="华文仿宋" w:hint="eastAsia"/>
          <w:color w:val="333333"/>
          <w:spacing w:val="8"/>
          <w:sz w:val="28"/>
          <w:szCs w:val="28"/>
        </w:rPr>
        <w:tab/>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color w:val="333333"/>
          <w:spacing w:val="8"/>
          <w:sz w:val="28"/>
          <w:szCs w:val="28"/>
        </w:rPr>
        <w:t>A</w:t>
      </w:r>
      <w:r w:rsidRPr="00580B4A">
        <w:rPr>
          <w:rFonts w:ascii="华文仿宋" w:eastAsia="华文仿宋" w:hAnsi="华文仿宋" w:hint="eastAsia"/>
          <w:color w:val="333333"/>
          <w:spacing w:val="8"/>
          <w:sz w:val="28"/>
          <w:szCs w:val="28"/>
        </w:rPr>
        <w:t>、计算技术所</w:t>
      </w:r>
      <w:r w:rsidRPr="00580B4A">
        <w:rPr>
          <w:rFonts w:ascii="华文仿宋" w:eastAsia="华文仿宋" w:hAnsi="华文仿宋" w:hint="eastAsia"/>
          <w:color w:val="333333"/>
          <w:spacing w:val="8"/>
          <w:sz w:val="28"/>
          <w:szCs w:val="28"/>
        </w:rPr>
        <w:tab/>
      </w:r>
      <w:r w:rsidRPr="00580B4A">
        <w:rPr>
          <w:rFonts w:ascii="华文仿宋" w:eastAsia="华文仿宋" w:hAnsi="华文仿宋"/>
          <w:color w:val="333333"/>
          <w:spacing w:val="8"/>
          <w:sz w:val="28"/>
          <w:szCs w:val="28"/>
        </w:rPr>
        <w:t xml:space="preserve">   B</w:t>
      </w:r>
      <w:r w:rsidRPr="00580B4A">
        <w:rPr>
          <w:rFonts w:ascii="华文仿宋" w:eastAsia="华文仿宋" w:hAnsi="华文仿宋" w:hint="eastAsia"/>
          <w:color w:val="333333"/>
          <w:spacing w:val="8"/>
          <w:sz w:val="28"/>
          <w:szCs w:val="28"/>
        </w:rPr>
        <w:t>、计算机网络中心</w:t>
      </w:r>
      <w:r w:rsidRPr="00580B4A">
        <w:rPr>
          <w:rFonts w:ascii="华文仿宋" w:eastAsia="华文仿宋" w:hAnsi="华文仿宋" w:hint="eastAsia"/>
          <w:color w:val="333333"/>
          <w:spacing w:val="8"/>
          <w:sz w:val="28"/>
          <w:szCs w:val="28"/>
        </w:rPr>
        <w:tab/>
      </w:r>
      <w:r w:rsidRPr="00580B4A">
        <w:rPr>
          <w:rFonts w:ascii="华文仿宋" w:eastAsia="华文仿宋" w:hAnsi="华文仿宋"/>
          <w:color w:val="333333"/>
          <w:spacing w:val="8"/>
          <w:sz w:val="28"/>
          <w:szCs w:val="28"/>
        </w:rPr>
        <w:t xml:space="preserve"> C</w:t>
      </w:r>
      <w:r w:rsidRPr="00580B4A">
        <w:rPr>
          <w:rFonts w:ascii="华文仿宋" w:eastAsia="华文仿宋" w:hAnsi="华文仿宋" w:hint="eastAsia"/>
          <w:color w:val="333333"/>
          <w:spacing w:val="8"/>
          <w:sz w:val="28"/>
          <w:szCs w:val="28"/>
        </w:rPr>
        <w:t>、计算数学所</w:t>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p>
    <w:p w:rsidR="008E2C14" w:rsidRPr="00580B4A" w:rsidRDefault="008E2C14" w:rsidP="0024541B">
      <w:pPr>
        <w:pStyle w:val="a7"/>
        <w:numPr>
          <w:ilvl w:val="0"/>
          <w:numId w:val="3"/>
        </w:numPr>
        <w:shd w:val="clear" w:color="auto" w:fill="FFFFFF"/>
        <w:tabs>
          <w:tab w:val="left" w:pos="1134"/>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2011年，中国科学院制定了“一三五”规划，其中的“五”代表（A）。</w:t>
      </w:r>
      <w:r w:rsidRPr="00580B4A">
        <w:rPr>
          <w:rFonts w:ascii="华文仿宋" w:eastAsia="华文仿宋" w:hAnsi="华文仿宋" w:hint="eastAsia"/>
          <w:color w:val="333333"/>
          <w:spacing w:val="8"/>
          <w:sz w:val="28"/>
          <w:szCs w:val="28"/>
        </w:rPr>
        <w:tab/>
      </w:r>
    </w:p>
    <w:p w:rsidR="008E2C14" w:rsidRDefault="008E2C14" w:rsidP="00477E57">
      <w:pPr>
        <w:pStyle w:val="a7"/>
        <w:shd w:val="clear" w:color="auto" w:fill="FFFFFF"/>
        <w:tabs>
          <w:tab w:val="left" w:pos="1134"/>
        </w:tabs>
        <w:spacing w:before="0" w:beforeAutospacing="0" w:after="0" w:afterAutospacing="0" w:line="400" w:lineRule="exact"/>
        <w:ind w:left="576"/>
        <w:jc w:val="both"/>
        <w:rPr>
          <w:rFonts w:ascii="华文仿宋" w:eastAsia="华文仿宋" w:hAnsi="华文仿宋"/>
          <w:color w:val="333333"/>
          <w:spacing w:val="8"/>
          <w:sz w:val="28"/>
          <w:szCs w:val="28"/>
        </w:rPr>
      </w:pPr>
      <w:r w:rsidRPr="00580B4A">
        <w:rPr>
          <w:rFonts w:ascii="华文仿宋" w:eastAsia="华文仿宋" w:hAnsi="华文仿宋"/>
          <w:color w:val="333333"/>
          <w:spacing w:val="8"/>
          <w:sz w:val="28"/>
          <w:szCs w:val="28"/>
        </w:rPr>
        <w:t>A</w:t>
      </w:r>
      <w:r w:rsidRPr="00580B4A">
        <w:rPr>
          <w:rFonts w:ascii="华文仿宋" w:eastAsia="华文仿宋" w:hAnsi="华文仿宋" w:hint="eastAsia"/>
          <w:color w:val="333333"/>
          <w:spacing w:val="8"/>
          <w:sz w:val="28"/>
          <w:szCs w:val="28"/>
        </w:rPr>
        <w:t>、五个重点培育方向</w:t>
      </w:r>
      <w:r w:rsidRPr="00580B4A">
        <w:rPr>
          <w:rFonts w:ascii="华文仿宋" w:eastAsia="华文仿宋" w:hAnsi="华文仿宋" w:hint="eastAsia"/>
          <w:color w:val="333333"/>
          <w:spacing w:val="8"/>
          <w:sz w:val="28"/>
          <w:szCs w:val="28"/>
        </w:rPr>
        <w:tab/>
      </w:r>
      <w:r w:rsidRPr="00580B4A">
        <w:rPr>
          <w:rFonts w:ascii="华文仿宋" w:eastAsia="华文仿宋" w:hAnsi="华文仿宋"/>
          <w:color w:val="333333"/>
          <w:spacing w:val="8"/>
          <w:sz w:val="28"/>
          <w:szCs w:val="28"/>
        </w:rPr>
        <w:t>B</w:t>
      </w:r>
      <w:r w:rsidRPr="00580B4A">
        <w:rPr>
          <w:rFonts w:ascii="华文仿宋" w:eastAsia="华文仿宋" w:hAnsi="华文仿宋" w:hint="eastAsia"/>
          <w:color w:val="333333"/>
          <w:spacing w:val="8"/>
          <w:sz w:val="28"/>
          <w:szCs w:val="28"/>
        </w:rPr>
        <w:t>、五个重大突破</w:t>
      </w:r>
      <w:r w:rsidRPr="00580B4A">
        <w:rPr>
          <w:rFonts w:ascii="华文仿宋" w:eastAsia="华文仿宋" w:hAnsi="华文仿宋" w:hint="eastAsia"/>
          <w:color w:val="333333"/>
          <w:spacing w:val="8"/>
          <w:sz w:val="28"/>
          <w:szCs w:val="28"/>
        </w:rPr>
        <w:tab/>
      </w:r>
      <w:r w:rsidRPr="00580B4A">
        <w:rPr>
          <w:rFonts w:ascii="华文仿宋" w:eastAsia="华文仿宋" w:hAnsi="华文仿宋"/>
          <w:color w:val="333333"/>
          <w:spacing w:val="8"/>
          <w:sz w:val="28"/>
          <w:szCs w:val="28"/>
        </w:rPr>
        <w:t>C</w:t>
      </w:r>
      <w:r w:rsidRPr="00580B4A">
        <w:rPr>
          <w:rFonts w:ascii="华文仿宋" w:eastAsia="华文仿宋" w:hAnsi="华文仿宋" w:hint="eastAsia"/>
          <w:color w:val="333333"/>
          <w:spacing w:val="8"/>
          <w:sz w:val="28"/>
          <w:szCs w:val="28"/>
        </w:rPr>
        <w:t>、五个研究领域</w:t>
      </w:r>
    </w:p>
    <w:p w:rsidR="00477E57" w:rsidRPr="00580B4A" w:rsidRDefault="00477E57" w:rsidP="00477E57">
      <w:pPr>
        <w:pStyle w:val="a7"/>
        <w:shd w:val="clear" w:color="auto" w:fill="FFFFFF"/>
        <w:tabs>
          <w:tab w:val="left" w:pos="1134"/>
        </w:tabs>
        <w:spacing w:before="0" w:beforeAutospacing="0" w:after="0" w:afterAutospacing="0" w:line="400" w:lineRule="exact"/>
        <w:ind w:left="576"/>
        <w:jc w:val="both"/>
        <w:rPr>
          <w:rFonts w:ascii="华文仿宋" w:eastAsia="华文仿宋" w:hAnsi="华文仿宋"/>
          <w:color w:val="333333"/>
          <w:spacing w:val="8"/>
          <w:sz w:val="28"/>
          <w:szCs w:val="28"/>
        </w:rPr>
      </w:pPr>
    </w:p>
    <w:p w:rsidR="008E2C14" w:rsidRPr="00580B4A" w:rsidRDefault="008E2C14" w:rsidP="00477E57">
      <w:pPr>
        <w:pStyle w:val="a7"/>
        <w:numPr>
          <w:ilvl w:val="0"/>
          <w:numId w:val="3"/>
        </w:numPr>
        <w:shd w:val="clear" w:color="auto" w:fill="FFFFFF"/>
        <w:tabs>
          <w:tab w:val="left" w:pos="1134"/>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500米口径球面射电望远镜（FAST）是“十一五”国家重大科技基础设施建设项目。FAST在设计时，充分利用了（A）南部的喀斯特洼地地形。</w:t>
      </w:r>
      <w:r w:rsidRPr="00580B4A">
        <w:rPr>
          <w:rFonts w:ascii="华文仿宋" w:eastAsia="华文仿宋" w:hAnsi="华文仿宋" w:hint="eastAsia"/>
          <w:color w:val="333333"/>
          <w:spacing w:val="8"/>
          <w:sz w:val="28"/>
          <w:szCs w:val="28"/>
        </w:rPr>
        <w:tab/>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color w:val="333333"/>
          <w:spacing w:val="8"/>
          <w:sz w:val="28"/>
          <w:szCs w:val="28"/>
        </w:rPr>
        <w:t>A</w:t>
      </w:r>
      <w:r w:rsidRPr="00580B4A">
        <w:rPr>
          <w:rFonts w:ascii="华文仿宋" w:eastAsia="华文仿宋" w:hAnsi="华文仿宋" w:hint="eastAsia"/>
          <w:color w:val="333333"/>
          <w:spacing w:val="8"/>
          <w:sz w:val="28"/>
          <w:szCs w:val="28"/>
        </w:rPr>
        <w:t>、贵州     B、</w:t>
      </w:r>
      <w:r w:rsidRPr="00580B4A">
        <w:rPr>
          <w:rFonts w:ascii="华文仿宋" w:eastAsia="华文仿宋" w:hAnsi="华文仿宋" w:hint="eastAsia"/>
          <w:color w:val="333333"/>
          <w:spacing w:val="8"/>
          <w:sz w:val="28"/>
          <w:szCs w:val="28"/>
        </w:rPr>
        <w:tab/>
        <w:t>重庆</w:t>
      </w:r>
      <w:r w:rsidRPr="00580B4A">
        <w:rPr>
          <w:rFonts w:ascii="华文仿宋" w:eastAsia="华文仿宋" w:hAnsi="华文仿宋" w:hint="eastAsia"/>
          <w:color w:val="333333"/>
          <w:spacing w:val="8"/>
          <w:sz w:val="28"/>
          <w:szCs w:val="28"/>
        </w:rPr>
        <w:tab/>
      </w:r>
      <w:r w:rsidRPr="00580B4A">
        <w:rPr>
          <w:rFonts w:ascii="华文仿宋" w:eastAsia="华文仿宋" w:hAnsi="华文仿宋"/>
          <w:color w:val="333333"/>
          <w:spacing w:val="8"/>
          <w:sz w:val="28"/>
          <w:szCs w:val="28"/>
        </w:rPr>
        <w:t xml:space="preserve">     C</w:t>
      </w:r>
      <w:r w:rsidRPr="00580B4A">
        <w:rPr>
          <w:rFonts w:ascii="华文仿宋" w:eastAsia="华文仿宋" w:hAnsi="华文仿宋" w:hint="eastAsia"/>
          <w:color w:val="333333"/>
          <w:spacing w:val="8"/>
          <w:sz w:val="28"/>
          <w:szCs w:val="28"/>
        </w:rPr>
        <w:t>、云南</w:t>
      </w:r>
      <w:r w:rsidRPr="00580B4A">
        <w:rPr>
          <w:rFonts w:ascii="华文仿宋" w:eastAsia="华文仿宋" w:hAnsi="华文仿宋" w:hint="eastAsia"/>
          <w:color w:val="333333"/>
          <w:spacing w:val="8"/>
          <w:sz w:val="28"/>
          <w:szCs w:val="28"/>
        </w:rPr>
        <w:tab/>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p>
    <w:p w:rsidR="008E2C14" w:rsidRPr="00580B4A" w:rsidRDefault="008E2C14" w:rsidP="00477E57">
      <w:pPr>
        <w:pStyle w:val="a7"/>
        <w:numPr>
          <w:ilvl w:val="0"/>
          <w:numId w:val="3"/>
        </w:numPr>
        <w:shd w:val="clear" w:color="auto" w:fill="FFFFFF"/>
        <w:tabs>
          <w:tab w:val="left" w:pos="1134"/>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2012年“蛟龙号”载人潜水器圆满完成</w:t>
      </w:r>
      <w:proofErr w:type="gramStart"/>
      <w:r w:rsidRPr="00580B4A">
        <w:rPr>
          <w:rFonts w:ascii="华文仿宋" w:eastAsia="华文仿宋" w:hAnsi="华文仿宋" w:hint="eastAsia"/>
          <w:color w:val="333333"/>
          <w:spacing w:val="8"/>
          <w:sz w:val="28"/>
          <w:szCs w:val="28"/>
        </w:rPr>
        <w:t>7000米级海试</w:t>
      </w:r>
      <w:proofErr w:type="gramEnd"/>
      <w:r w:rsidRPr="00580B4A">
        <w:rPr>
          <w:rFonts w:ascii="华文仿宋" w:eastAsia="华文仿宋" w:hAnsi="华文仿宋" w:hint="eastAsia"/>
          <w:color w:val="333333"/>
          <w:spacing w:val="8"/>
          <w:sz w:val="28"/>
          <w:szCs w:val="28"/>
        </w:rPr>
        <w:t xml:space="preserve">，刷新我国载人深潜纪录。党中央、国务院授予中科院3名科研人员“载人深潜英雄”荣誉称号，他们来自于中科院（ </w:t>
      </w:r>
      <w:r w:rsidRPr="00580B4A">
        <w:rPr>
          <w:rFonts w:ascii="华文仿宋" w:eastAsia="华文仿宋" w:hAnsi="华文仿宋"/>
          <w:color w:val="333333"/>
          <w:spacing w:val="8"/>
          <w:sz w:val="28"/>
          <w:szCs w:val="28"/>
        </w:rPr>
        <w:t>C</w:t>
      </w:r>
      <w:r w:rsidRPr="00580B4A">
        <w:rPr>
          <w:rFonts w:ascii="华文仿宋" w:eastAsia="华文仿宋" w:hAnsi="华文仿宋" w:hint="eastAsia"/>
          <w:color w:val="333333"/>
          <w:spacing w:val="8"/>
          <w:sz w:val="28"/>
          <w:szCs w:val="28"/>
        </w:rPr>
        <w:t xml:space="preserve"> ）和（  ）。</w:t>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①声学所；②沈阳自动化所；③自动化所 ；④遥感所"</w:t>
      </w:r>
      <w:r w:rsidRPr="00580B4A">
        <w:rPr>
          <w:rFonts w:ascii="华文仿宋" w:eastAsia="华文仿宋" w:hAnsi="华文仿宋" w:hint="eastAsia"/>
          <w:color w:val="333333"/>
          <w:spacing w:val="8"/>
          <w:sz w:val="28"/>
          <w:szCs w:val="28"/>
        </w:rPr>
        <w:tab/>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color w:val="333333"/>
          <w:spacing w:val="8"/>
          <w:sz w:val="28"/>
          <w:szCs w:val="28"/>
        </w:rPr>
        <w:t>A</w:t>
      </w:r>
      <w:r w:rsidRPr="00580B4A">
        <w:rPr>
          <w:rFonts w:ascii="华文仿宋" w:eastAsia="华文仿宋" w:hAnsi="华文仿宋" w:hint="eastAsia"/>
          <w:color w:val="333333"/>
          <w:spacing w:val="8"/>
          <w:sz w:val="28"/>
          <w:szCs w:val="28"/>
        </w:rPr>
        <w:t>、①③</w:t>
      </w:r>
      <w:r w:rsidRPr="00580B4A">
        <w:rPr>
          <w:rFonts w:ascii="华文仿宋" w:eastAsia="华文仿宋" w:hAnsi="华文仿宋" w:hint="eastAsia"/>
          <w:color w:val="333333"/>
          <w:spacing w:val="8"/>
          <w:sz w:val="28"/>
          <w:szCs w:val="28"/>
        </w:rPr>
        <w:tab/>
      </w:r>
      <w:r w:rsidRPr="00580B4A">
        <w:rPr>
          <w:rFonts w:ascii="华文仿宋" w:eastAsia="华文仿宋" w:hAnsi="华文仿宋"/>
          <w:color w:val="333333"/>
          <w:spacing w:val="8"/>
          <w:sz w:val="28"/>
          <w:szCs w:val="28"/>
        </w:rPr>
        <w:t xml:space="preserve">      B</w:t>
      </w:r>
      <w:r w:rsidRPr="00580B4A">
        <w:rPr>
          <w:rFonts w:ascii="华文仿宋" w:eastAsia="华文仿宋" w:hAnsi="华文仿宋" w:hint="eastAsia"/>
          <w:color w:val="333333"/>
          <w:spacing w:val="8"/>
          <w:sz w:val="28"/>
          <w:szCs w:val="28"/>
        </w:rPr>
        <w:t>、②④        C、①②</w:t>
      </w:r>
      <w:r w:rsidRPr="00580B4A">
        <w:rPr>
          <w:rFonts w:ascii="华文仿宋" w:eastAsia="华文仿宋" w:hAnsi="华文仿宋" w:hint="eastAsia"/>
          <w:color w:val="333333"/>
          <w:spacing w:val="8"/>
          <w:sz w:val="28"/>
          <w:szCs w:val="28"/>
        </w:rPr>
        <w:tab/>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p>
    <w:p w:rsidR="008E2C14" w:rsidRPr="00580B4A" w:rsidRDefault="008E2C14" w:rsidP="00477E57">
      <w:pPr>
        <w:pStyle w:val="a7"/>
        <w:numPr>
          <w:ilvl w:val="0"/>
          <w:numId w:val="3"/>
        </w:numPr>
        <w:shd w:val="clear" w:color="auto" w:fill="FFFFFF"/>
        <w:tabs>
          <w:tab w:val="left" w:pos="1134"/>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习近平总书记(</w:t>
      </w:r>
      <w:r w:rsidRPr="00580B4A">
        <w:rPr>
          <w:rFonts w:ascii="华文仿宋" w:eastAsia="华文仿宋" w:hAnsi="华文仿宋"/>
          <w:color w:val="333333"/>
          <w:spacing w:val="8"/>
          <w:sz w:val="28"/>
          <w:szCs w:val="28"/>
        </w:rPr>
        <w:t>B</w:t>
      </w:r>
      <w:r w:rsidRPr="00580B4A">
        <w:rPr>
          <w:rFonts w:ascii="华文仿宋" w:eastAsia="华文仿宋" w:hAnsi="华文仿宋" w:hint="eastAsia"/>
          <w:color w:val="333333"/>
          <w:spacing w:val="8"/>
          <w:sz w:val="28"/>
          <w:szCs w:val="28"/>
        </w:rPr>
        <w:t xml:space="preserve"> )年7月17日视察中国科学院时提出了“四个率先”。</w:t>
      </w:r>
      <w:r w:rsidRPr="00580B4A">
        <w:rPr>
          <w:rFonts w:ascii="华文仿宋" w:eastAsia="华文仿宋" w:hAnsi="华文仿宋" w:hint="eastAsia"/>
          <w:color w:val="333333"/>
          <w:spacing w:val="8"/>
          <w:sz w:val="28"/>
          <w:szCs w:val="28"/>
        </w:rPr>
        <w:tab/>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color w:val="333333"/>
          <w:spacing w:val="8"/>
          <w:sz w:val="28"/>
          <w:szCs w:val="28"/>
        </w:rPr>
        <w:t>A</w:t>
      </w:r>
      <w:r w:rsidRPr="00580B4A">
        <w:rPr>
          <w:rFonts w:ascii="华文仿宋" w:eastAsia="华文仿宋" w:hAnsi="华文仿宋" w:hint="eastAsia"/>
          <w:color w:val="333333"/>
          <w:spacing w:val="8"/>
          <w:sz w:val="28"/>
          <w:szCs w:val="28"/>
        </w:rPr>
        <w:t>、2012</w:t>
      </w:r>
      <w:r w:rsidRPr="00580B4A">
        <w:rPr>
          <w:rFonts w:ascii="华文仿宋" w:eastAsia="华文仿宋" w:hAnsi="华文仿宋"/>
          <w:color w:val="333333"/>
          <w:spacing w:val="8"/>
          <w:sz w:val="28"/>
          <w:szCs w:val="28"/>
        </w:rPr>
        <w:t xml:space="preserve">  </w:t>
      </w:r>
      <w:r w:rsidR="00F0656D">
        <w:rPr>
          <w:rFonts w:ascii="华文仿宋" w:eastAsia="华文仿宋" w:hAnsi="华文仿宋" w:hint="eastAsia"/>
          <w:color w:val="333333"/>
          <w:spacing w:val="8"/>
          <w:sz w:val="28"/>
          <w:szCs w:val="28"/>
        </w:rPr>
        <w:t xml:space="preserve">    </w:t>
      </w:r>
      <w:r w:rsidRPr="00580B4A">
        <w:rPr>
          <w:rFonts w:ascii="华文仿宋" w:eastAsia="华文仿宋" w:hAnsi="华文仿宋"/>
          <w:color w:val="333333"/>
          <w:spacing w:val="8"/>
          <w:sz w:val="28"/>
          <w:szCs w:val="28"/>
        </w:rPr>
        <w:t xml:space="preserve">    B</w:t>
      </w:r>
      <w:r w:rsidRPr="00580B4A">
        <w:rPr>
          <w:rFonts w:ascii="华文仿宋" w:eastAsia="华文仿宋" w:hAnsi="华文仿宋" w:hint="eastAsia"/>
          <w:color w:val="333333"/>
          <w:spacing w:val="8"/>
          <w:sz w:val="28"/>
          <w:szCs w:val="28"/>
        </w:rPr>
        <w:t>、2013</w:t>
      </w:r>
      <w:r w:rsidRPr="00580B4A">
        <w:rPr>
          <w:rFonts w:ascii="华文仿宋" w:eastAsia="华文仿宋" w:hAnsi="华文仿宋" w:hint="eastAsia"/>
          <w:color w:val="333333"/>
          <w:spacing w:val="8"/>
          <w:sz w:val="28"/>
          <w:szCs w:val="28"/>
        </w:rPr>
        <w:tab/>
      </w:r>
      <w:r w:rsidRPr="00580B4A">
        <w:rPr>
          <w:rFonts w:ascii="华文仿宋" w:eastAsia="华文仿宋" w:hAnsi="华文仿宋"/>
          <w:color w:val="333333"/>
          <w:spacing w:val="8"/>
          <w:sz w:val="28"/>
          <w:szCs w:val="28"/>
        </w:rPr>
        <w:t xml:space="preserve">       C</w:t>
      </w:r>
      <w:r w:rsidRPr="00580B4A">
        <w:rPr>
          <w:rFonts w:ascii="华文仿宋" w:eastAsia="华文仿宋" w:hAnsi="华文仿宋" w:hint="eastAsia"/>
          <w:color w:val="333333"/>
          <w:spacing w:val="8"/>
          <w:sz w:val="28"/>
          <w:szCs w:val="28"/>
        </w:rPr>
        <w:t>、2014</w:t>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p>
    <w:p w:rsidR="00477E57" w:rsidRDefault="008E2C14" w:rsidP="00477E57">
      <w:pPr>
        <w:pStyle w:val="a7"/>
        <w:numPr>
          <w:ilvl w:val="0"/>
          <w:numId w:val="3"/>
        </w:numPr>
        <w:shd w:val="clear" w:color="auto" w:fill="FFFFFF"/>
        <w:tabs>
          <w:tab w:val="left" w:pos="1134"/>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lastRenderedPageBreak/>
        <w:t>2000年，中国科学院院士（B）和中国工程院院士袁隆平获得首届国家最高科学技术奖。</w:t>
      </w:r>
    </w:p>
    <w:p w:rsidR="008E2C14" w:rsidRPr="00580B4A" w:rsidRDefault="008E2C14" w:rsidP="00477E57">
      <w:pPr>
        <w:pStyle w:val="a7"/>
        <w:shd w:val="clear" w:color="auto" w:fill="FFFFFF"/>
        <w:tabs>
          <w:tab w:val="left" w:pos="1134"/>
        </w:tabs>
        <w:spacing w:before="0" w:beforeAutospacing="0" w:after="0" w:afterAutospacing="0" w:line="400" w:lineRule="exact"/>
        <w:ind w:left="576"/>
        <w:jc w:val="both"/>
        <w:rPr>
          <w:rFonts w:ascii="华文仿宋" w:eastAsia="华文仿宋" w:hAnsi="华文仿宋"/>
          <w:color w:val="333333"/>
          <w:spacing w:val="8"/>
          <w:sz w:val="28"/>
          <w:szCs w:val="28"/>
        </w:rPr>
      </w:pPr>
      <w:r w:rsidRPr="00580B4A">
        <w:rPr>
          <w:rFonts w:ascii="华文仿宋" w:eastAsia="华文仿宋" w:hAnsi="华文仿宋"/>
          <w:color w:val="333333"/>
          <w:spacing w:val="8"/>
          <w:sz w:val="28"/>
          <w:szCs w:val="28"/>
        </w:rPr>
        <w:t>A</w:t>
      </w:r>
      <w:r w:rsidRPr="00580B4A">
        <w:rPr>
          <w:rFonts w:ascii="华文仿宋" w:eastAsia="华文仿宋" w:hAnsi="华文仿宋" w:hint="eastAsia"/>
          <w:color w:val="333333"/>
          <w:spacing w:val="8"/>
          <w:sz w:val="28"/>
          <w:szCs w:val="28"/>
        </w:rPr>
        <w:t>、王选</w:t>
      </w:r>
      <w:r w:rsidRPr="00580B4A">
        <w:rPr>
          <w:rFonts w:ascii="华文仿宋" w:eastAsia="华文仿宋" w:hAnsi="华文仿宋" w:hint="eastAsia"/>
          <w:color w:val="333333"/>
          <w:spacing w:val="8"/>
          <w:sz w:val="28"/>
          <w:szCs w:val="28"/>
        </w:rPr>
        <w:tab/>
      </w:r>
      <w:r w:rsidRPr="00580B4A">
        <w:rPr>
          <w:rFonts w:ascii="华文仿宋" w:eastAsia="华文仿宋" w:hAnsi="华文仿宋"/>
          <w:color w:val="333333"/>
          <w:spacing w:val="8"/>
          <w:sz w:val="28"/>
          <w:szCs w:val="28"/>
        </w:rPr>
        <w:t xml:space="preserve">    B</w:t>
      </w:r>
      <w:r w:rsidRPr="00580B4A">
        <w:rPr>
          <w:rFonts w:ascii="华文仿宋" w:eastAsia="华文仿宋" w:hAnsi="华文仿宋" w:hint="eastAsia"/>
          <w:color w:val="333333"/>
          <w:spacing w:val="8"/>
          <w:sz w:val="28"/>
          <w:szCs w:val="28"/>
        </w:rPr>
        <w:t>、吴文俊</w:t>
      </w:r>
      <w:r w:rsidRPr="00580B4A">
        <w:rPr>
          <w:rFonts w:ascii="华文仿宋" w:eastAsia="华文仿宋" w:hAnsi="华文仿宋" w:hint="eastAsia"/>
          <w:color w:val="333333"/>
          <w:spacing w:val="8"/>
          <w:sz w:val="28"/>
          <w:szCs w:val="28"/>
        </w:rPr>
        <w:tab/>
      </w:r>
      <w:r w:rsidRPr="00580B4A">
        <w:rPr>
          <w:rFonts w:ascii="华文仿宋" w:eastAsia="华文仿宋" w:hAnsi="华文仿宋"/>
          <w:color w:val="333333"/>
          <w:spacing w:val="8"/>
          <w:sz w:val="28"/>
          <w:szCs w:val="28"/>
        </w:rPr>
        <w:t xml:space="preserve">    C</w:t>
      </w:r>
      <w:r w:rsidRPr="00580B4A">
        <w:rPr>
          <w:rFonts w:ascii="华文仿宋" w:eastAsia="华文仿宋" w:hAnsi="华文仿宋" w:hint="eastAsia"/>
          <w:color w:val="333333"/>
          <w:spacing w:val="8"/>
          <w:sz w:val="28"/>
          <w:szCs w:val="28"/>
        </w:rPr>
        <w:t>、黄昆</w:t>
      </w:r>
      <w:r w:rsidRPr="00580B4A">
        <w:rPr>
          <w:rFonts w:ascii="华文仿宋" w:eastAsia="华文仿宋" w:hAnsi="华文仿宋" w:hint="eastAsia"/>
          <w:color w:val="333333"/>
          <w:spacing w:val="8"/>
          <w:sz w:val="28"/>
          <w:szCs w:val="28"/>
        </w:rPr>
        <w:tab/>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p>
    <w:p w:rsidR="008E2C14" w:rsidRPr="00580B4A" w:rsidRDefault="008E2C14" w:rsidP="00477E57">
      <w:pPr>
        <w:pStyle w:val="a7"/>
        <w:numPr>
          <w:ilvl w:val="0"/>
          <w:numId w:val="3"/>
        </w:numPr>
        <w:shd w:val="clear" w:color="auto" w:fill="FFFFFF"/>
        <w:tabs>
          <w:tab w:val="left" w:pos="1134"/>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1981年，谢希德等89名学部委员向国家提出设立（B），以资助全国的基础性科学研究，建议很快获准。在此基金的基础上，1986年成立了国家自然科学基金。</w:t>
      </w:r>
      <w:r w:rsidRPr="00580B4A">
        <w:rPr>
          <w:rFonts w:ascii="华文仿宋" w:eastAsia="华文仿宋" w:hAnsi="华文仿宋" w:hint="eastAsia"/>
          <w:color w:val="333333"/>
          <w:spacing w:val="8"/>
          <w:sz w:val="28"/>
          <w:szCs w:val="28"/>
        </w:rPr>
        <w:tab/>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color w:val="333333"/>
          <w:spacing w:val="8"/>
          <w:sz w:val="28"/>
          <w:szCs w:val="28"/>
        </w:rPr>
        <w:t>A</w:t>
      </w:r>
      <w:r w:rsidRPr="00580B4A">
        <w:rPr>
          <w:rFonts w:ascii="华文仿宋" w:eastAsia="华文仿宋" w:hAnsi="华文仿宋" w:hint="eastAsia"/>
          <w:color w:val="333333"/>
          <w:spacing w:val="8"/>
          <w:sz w:val="28"/>
          <w:szCs w:val="28"/>
        </w:rPr>
        <w:t>、郭沫若基金</w:t>
      </w:r>
      <w:r w:rsidRPr="00580B4A">
        <w:rPr>
          <w:rFonts w:ascii="华文仿宋" w:eastAsia="华文仿宋" w:hAnsi="华文仿宋" w:hint="eastAsia"/>
          <w:color w:val="333333"/>
          <w:spacing w:val="8"/>
          <w:sz w:val="28"/>
          <w:szCs w:val="28"/>
        </w:rPr>
        <w:tab/>
      </w:r>
      <w:r w:rsidRPr="00580B4A">
        <w:rPr>
          <w:rFonts w:ascii="华文仿宋" w:eastAsia="华文仿宋" w:hAnsi="华文仿宋"/>
          <w:color w:val="333333"/>
          <w:spacing w:val="8"/>
          <w:sz w:val="28"/>
          <w:szCs w:val="28"/>
        </w:rPr>
        <w:t>B</w:t>
      </w:r>
      <w:r w:rsidRPr="00580B4A">
        <w:rPr>
          <w:rFonts w:ascii="华文仿宋" w:eastAsia="华文仿宋" w:hAnsi="华文仿宋" w:hint="eastAsia"/>
          <w:color w:val="333333"/>
          <w:spacing w:val="8"/>
          <w:sz w:val="28"/>
          <w:szCs w:val="28"/>
        </w:rPr>
        <w:t>、中国科学院科学基金</w:t>
      </w:r>
      <w:r w:rsidRPr="00580B4A">
        <w:rPr>
          <w:rFonts w:ascii="华文仿宋" w:eastAsia="华文仿宋" w:hAnsi="华文仿宋" w:hint="eastAsia"/>
          <w:color w:val="333333"/>
          <w:spacing w:val="8"/>
          <w:sz w:val="28"/>
          <w:szCs w:val="28"/>
        </w:rPr>
        <w:tab/>
      </w:r>
      <w:r w:rsidRPr="00580B4A">
        <w:rPr>
          <w:rFonts w:ascii="华文仿宋" w:eastAsia="华文仿宋" w:hAnsi="华文仿宋"/>
          <w:color w:val="333333"/>
          <w:spacing w:val="8"/>
          <w:sz w:val="28"/>
          <w:szCs w:val="28"/>
        </w:rPr>
        <w:t>C</w:t>
      </w:r>
      <w:r w:rsidRPr="00580B4A">
        <w:rPr>
          <w:rFonts w:ascii="华文仿宋" w:eastAsia="华文仿宋" w:hAnsi="华文仿宋" w:hint="eastAsia"/>
          <w:color w:val="333333"/>
          <w:spacing w:val="8"/>
          <w:sz w:val="28"/>
          <w:szCs w:val="28"/>
        </w:rPr>
        <w:t>、陈嘉庚基金</w:t>
      </w:r>
      <w:r w:rsidRPr="00580B4A">
        <w:rPr>
          <w:rFonts w:ascii="华文仿宋" w:eastAsia="华文仿宋" w:hAnsi="华文仿宋" w:hint="eastAsia"/>
          <w:color w:val="333333"/>
          <w:spacing w:val="8"/>
          <w:sz w:val="28"/>
          <w:szCs w:val="28"/>
        </w:rPr>
        <w:tab/>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p>
    <w:p w:rsidR="00477E57" w:rsidRDefault="008E2C14" w:rsidP="00477E57">
      <w:pPr>
        <w:pStyle w:val="a7"/>
        <w:numPr>
          <w:ilvl w:val="0"/>
          <w:numId w:val="3"/>
        </w:numPr>
        <w:shd w:val="clear" w:color="auto" w:fill="FFFFFF"/>
        <w:tabs>
          <w:tab w:val="left" w:pos="1134"/>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中国科学院提出“三位一体”是指（A）、学部、教育机构三位一体。</w:t>
      </w:r>
    </w:p>
    <w:p w:rsidR="008E2C14" w:rsidRPr="00580B4A" w:rsidRDefault="008E2C14" w:rsidP="00477E57">
      <w:pPr>
        <w:pStyle w:val="a7"/>
        <w:shd w:val="clear" w:color="auto" w:fill="FFFFFF"/>
        <w:tabs>
          <w:tab w:val="left" w:pos="1134"/>
        </w:tabs>
        <w:spacing w:before="0" w:beforeAutospacing="0" w:after="0" w:afterAutospacing="0" w:line="400" w:lineRule="exact"/>
        <w:ind w:left="576"/>
        <w:jc w:val="both"/>
        <w:rPr>
          <w:rFonts w:ascii="华文仿宋" w:eastAsia="华文仿宋" w:hAnsi="华文仿宋"/>
          <w:color w:val="333333"/>
          <w:spacing w:val="8"/>
          <w:sz w:val="28"/>
          <w:szCs w:val="28"/>
        </w:rPr>
      </w:pPr>
      <w:r w:rsidRPr="00580B4A">
        <w:rPr>
          <w:rFonts w:ascii="华文仿宋" w:eastAsia="华文仿宋" w:hAnsi="华文仿宋"/>
          <w:color w:val="333333"/>
          <w:spacing w:val="8"/>
          <w:sz w:val="28"/>
          <w:szCs w:val="28"/>
        </w:rPr>
        <w:t>A</w:t>
      </w:r>
      <w:r w:rsidRPr="00580B4A">
        <w:rPr>
          <w:rFonts w:ascii="华文仿宋" w:eastAsia="华文仿宋" w:hAnsi="华文仿宋" w:hint="eastAsia"/>
          <w:color w:val="333333"/>
          <w:spacing w:val="8"/>
          <w:sz w:val="28"/>
          <w:szCs w:val="28"/>
        </w:rPr>
        <w:t>、科研院所</w:t>
      </w:r>
      <w:r w:rsidRPr="00580B4A">
        <w:rPr>
          <w:rFonts w:ascii="华文仿宋" w:eastAsia="华文仿宋" w:hAnsi="华文仿宋" w:hint="eastAsia"/>
          <w:color w:val="333333"/>
          <w:spacing w:val="8"/>
          <w:sz w:val="28"/>
          <w:szCs w:val="28"/>
        </w:rPr>
        <w:tab/>
      </w:r>
      <w:r w:rsidRPr="00580B4A">
        <w:rPr>
          <w:rFonts w:ascii="华文仿宋" w:eastAsia="华文仿宋" w:hAnsi="华文仿宋"/>
          <w:color w:val="333333"/>
          <w:spacing w:val="8"/>
          <w:sz w:val="28"/>
          <w:szCs w:val="28"/>
        </w:rPr>
        <w:t>B</w:t>
      </w:r>
      <w:r w:rsidRPr="00580B4A">
        <w:rPr>
          <w:rFonts w:ascii="华文仿宋" w:eastAsia="华文仿宋" w:hAnsi="华文仿宋" w:hint="eastAsia"/>
          <w:color w:val="333333"/>
          <w:spacing w:val="8"/>
          <w:sz w:val="28"/>
          <w:szCs w:val="28"/>
        </w:rPr>
        <w:t>、机关</w:t>
      </w:r>
      <w:r w:rsidRPr="00580B4A">
        <w:rPr>
          <w:rFonts w:ascii="华文仿宋" w:eastAsia="华文仿宋" w:hAnsi="华文仿宋" w:hint="eastAsia"/>
          <w:color w:val="333333"/>
          <w:spacing w:val="8"/>
          <w:sz w:val="28"/>
          <w:szCs w:val="28"/>
        </w:rPr>
        <w:tab/>
      </w:r>
      <w:r w:rsidRPr="00580B4A">
        <w:rPr>
          <w:rFonts w:ascii="华文仿宋" w:eastAsia="华文仿宋" w:hAnsi="华文仿宋"/>
          <w:color w:val="333333"/>
          <w:spacing w:val="8"/>
          <w:sz w:val="28"/>
          <w:szCs w:val="28"/>
        </w:rPr>
        <w:t>C</w:t>
      </w:r>
      <w:r w:rsidRPr="00580B4A">
        <w:rPr>
          <w:rFonts w:ascii="华文仿宋" w:eastAsia="华文仿宋" w:hAnsi="华文仿宋" w:hint="eastAsia"/>
          <w:color w:val="333333"/>
          <w:spacing w:val="8"/>
          <w:sz w:val="28"/>
          <w:szCs w:val="28"/>
        </w:rPr>
        <w:t>、实验室</w:t>
      </w:r>
      <w:r w:rsidRPr="00580B4A">
        <w:rPr>
          <w:rFonts w:ascii="华文仿宋" w:eastAsia="华文仿宋" w:hAnsi="华文仿宋" w:hint="eastAsia"/>
          <w:color w:val="333333"/>
          <w:spacing w:val="8"/>
          <w:sz w:val="28"/>
          <w:szCs w:val="28"/>
        </w:rPr>
        <w:tab/>
      </w:r>
    </w:p>
    <w:p w:rsidR="008E2C14"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p>
    <w:p w:rsidR="008A4C77" w:rsidRDefault="008A4C77" w:rsidP="008A4C77">
      <w:pPr>
        <w:pStyle w:val="a7"/>
        <w:numPr>
          <w:ilvl w:val="0"/>
          <w:numId w:val="3"/>
        </w:numPr>
        <w:shd w:val="clear" w:color="auto" w:fill="FFFFFF"/>
        <w:tabs>
          <w:tab w:val="left" w:pos="1134"/>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2020年</w:t>
      </w:r>
      <w:r w:rsidRPr="008A4C77">
        <w:rPr>
          <w:rFonts w:ascii="华文仿宋" w:eastAsia="华文仿宋" w:hAnsi="华文仿宋" w:hint="eastAsia"/>
          <w:color w:val="333333"/>
          <w:spacing w:val="8"/>
          <w:sz w:val="28"/>
          <w:szCs w:val="28"/>
        </w:rPr>
        <w:t>1月27</w:t>
      </w:r>
      <w:r>
        <w:rPr>
          <w:rFonts w:ascii="华文仿宋" w:eastAsia="华文仿宋" w:hAnsi="华文仿宋" w:hint="eastAsia"/>
          <w:color w:val="333333"/>
          <w:spacing w:val="8"/>
          <w:sz w:val="28"/>
          <w:szCs w:val="28"/>
        </w:rPr>
        <w:t>日</w:t>
      </w:r>
      <w:r w:rsidRPr="008A4C77">
        <w:rPr>
          <w:rFonts w:ascii="华文仿宋" w:eastAsia="华文仿宋" w:hAnsi="华文仿宋" w:hint="eastAsia"/>
          <w:color w:val="333333"/>
          <w:spacing w:val="8"/>
          <w:sz w:val="28"/>
          <w:szCs w:val="28"/>
        </w:rPr>
        <w:t>，中国科学院应对新型冠状病毒感染肺炎疫情工作领导小组</w:t>
      </w:r>
      <w:r>
        <w:rPr>
          <w:rFonts w:ascii="华文仿宋" w:eastAsia="华文仿宋" w:hAnsi="华文仿宋" w:hint="eastAsia"/>
          <w:color w:val="333333"/>
          <w:spacing w:val="8"/>
          <w:sz w:val="28"/>
          <w:szCs w:val="28"/>
        </w:rPr>
        <w:t>第一次</w:t>
      </w:r>
      <w:r w:rsidRPr="008A4C77">
        <w:rPr>
          <w:rFonts w:ascii="华文仿宋" w:eastAsia="华文仿宋" w:hAnsi="华文仿宋" w:hint="eastAsia"/>
          <w:color w:val="333333"/>
          <w:spacing w:val="8"/>
          <w:sz w:val="28"/>
          <w:szCs w:val="28"/>
        </w:rPr>
        <w:t>会议强调，</w:t>
      </w:r>
      <w:r w:rsidRPr="00E275CF">
        <w:rPr>
          <w:rFonts w:ascii="华文仿宋" w:eastAsia="华文仿宋" w:hAnsi="华文仿宋" w:hint="eastAsia"/>
          <w:color w:val="333333"/>
          <w:spacing w:val="8"/>
          <w:sz w:val="28"/>
          <w:szCs w:val="28"/>
        </w:rPr>
        <w:t>要抓紧</w:t>
      </w:r>
      <w:r>
        <w:rPr>
          <w:rFonts w:ascii="华文仿宋" w:eastAsia="华文仿宋" w:hAnsi="华文仿宋" w:hint="eastAsia"/>
          <w:color w:val="333333"/>
          <w:spacing w:val="8"/>
          <w:sz w:val="28"/>
          <w:szCs w:val="28"/>
        </w:rPr>
        <w:t>（C）</w:t>
      </w:r>
      <w:r w:rsidRPr="00E275CF">
        <w:rPr>
          <w:rFonts w:ascii="华文仿宋" w:eastAsia="华文仿宋" w:hAnsi="华文仿宋" w:hint="eastAsia"/>
          <w:color w:val="333333"/>
          <w:spacing w:val="8"/>
          <w:sz w:val="28"/>
          <w:szCs w:val="28"/>
        </w:rPr>
        <w:t>，集全院之力开展研究，充分发挥中科院多学科综合交叉优势</w:t>
      </w:r>
      <w:r>
        <w:rPr>
          <w:rFonts w:ascii="华文仿宋" w:eastAsia="华文仿宋" w:hAnsi="华文仿宋" w:hint="eastAsia"/>
          <w:color w:val="333333"/>
          <w:spacing w:val="8"/>
          <w:sz w:val="28"/>
          <w:szCs w:val="28"/>
        </w:rPr>
        <w:t>，</w:t>
      </w:r>
      <w:r w:rsidRPr="00E275CF">
        <w:rPr>
          <w:rFonts w:ascii="华文仿宋" w:eastAsia="华文仿宋" w:hAnsi="华文仿宋" w:hint="eastAsia"/>
          <w:color w:val="333333"/>
          <w:spacing w:val="8"/>
          <w:sz w:val="28"/>
          <w:szCs w:val="28"/>
        </w:rPr>
        <w:t>凝聚优势力量、做好统筹协调</w:t>
      </w:r>
      <w:r>
        <w:rPr>
          <w:rFonts w:ascii="华文仿宋" w:eastAsia="华文仿宋" w:hAnsi="华文仿宋" w:hint="eastAsia"/>
          <w:color w:val="333333"/>
          <w:spacing w:val="8"/>
          <w:sz w:val="28"/>
          <w:szCs w:val="28"/>
        </w:rPr>
        <w:t>，</w:t>
      </w:r>
      <w:r w:rsidRPr="00E275CF">
        <w:rPr>
          <w:rFonts w:ascii="华文仿宋" w:eastAsia="华文仿宋" w:hAnsi="华文仿宋" w:hint="eastAsia"/>
          <w:color w:val="333333"/>
          <w:spacing w:val="8"/>
          <w:sz w:val="28"/>
          <w:szCs w:val="28"/>
        </w:rPr>
        <w:t>确保政令畅通、信息畅通</w:t>
      </w:r>
      <w:r>
        <w:rPr>
          <w:rFonts w:ascii="华文仿宋" w:eastAsia="华文仿宋" w:hAnsi="华文仿宋" w:hint="eastAsia"/>
          <w:color w:val="333333"/>
          <w:spacing w:val="8"/>
          <w:sz w:val="28"/>
          <w:szCs w:val="28"/>
        </w:rPr>
        <w:t>，</w:t>
      </w:r>
      <w:r w:rsidRPr="00E275CF">
        <w:rPr>
          <w:rFonts w:ascii="华文仿宋" w:eastAsia="华文仿宋" w:hAnsi="华文仿宋" w:hint="eastAsia"/>
          <w:color w:val="333333"/>
          <w:spacing w:val="8"/>
          <w:sz w:val="28"/>
          <w:szCs w:val="28"/>
        </w:rPr>
        <w:t>确保科研攻关工作顺利开展。</w:t>
      </w:r>
    </w:p>
    <w:p w:rsidR="008A4C77" w:rsidRDefault="008A4C77" w:rsidP="008A4C77">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Pr>
          <w:rFonts w:ascii="华文仿宋" w:eastAsia="华文仿宋" w:hAnsi="华文仿宋" w:hint="eastAsia"/>
          <w:color w:val="333333"/>
          <w:spacing w:val="8"/>
          <w:sz w:val="28"/>
          <w:szCs w:val="28"/>
        </w:rPr>
        <w:t>A、后勤保障           B、学术交流                C、</w:t>
      </w:r>
      <w:r w:rsidRPr="00E275CF">
        <w:rPr>
          <w:rFonts w:ascii="华文仿宋" w:eastAsia="华文仿宋" w:hAnsi="华文仿宋" w:hint="eastAsia"/>
          <w:color w:val="333333"/>
          <w:spacing w:val="8"/>
          <w:sz w:val="28"/>
          <w:szCs w:val="28"/>
        </w:rPr>
        <w:t>科研攻关</w:t>
      </w:r>
    </w:p>
    <w:p w:rsidR="008A4C77" w:rsidRDefault="008A4C77" w:rsidP="008A4C77">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p>
    <w:p w:rsidR="00E275CF" w:rsidRPr="00580B4A" w:rsidRDefault="00E275CF" w:rsidP="00E275CF">
      <w:pPr>
        <w:pStyle w:val="a7"/>
        <w:numPr>
          <w:ilvl w:val="0"/>
          <w:numId w:val="3"/>
        </w:numPr>
        <w:shd w:val="clear" w:color="auto" w:fill="FFFFFF"/>
        <w:tabs>
          <w:tab w:val="left" w:pos="1134"/>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2020年2月1日</w:t>
      </w:r>
      <w:r w:rsidRPr="00580B4A">
        <w:rPr>
          <w:rFonts w:ascii="华文仿宋" w:eastAsia="华文仿宋" w:hAnsi="华文仿宋"/>
          <w:color w:val="333333"/>
          <w:spacing w:val="8"/>
          <w:sz w:val="28"/>
          <w:szCs w:val="28"/>
        </w:rPr>
        <w:t>，</w:t>
      </w:r>
      <w:r w:rsidRPr="00580B4A">
        <w:rPr>
          <w:rFonts w:ascii="华文仿宋" w:eastAsia="华文仿宋" w:hAnsi="华文仿宋" w:hint="eastAsia"/>
          <w:color w:val="333333"/>
          <w:spacing w:val="8"/>
          <w:sz w:val="28"/>
          <w:szCs w:val="28"/>
        </w:rPr>
        <w:t>中科院领导调研应对新型肺炎疫情一线科研攻关情况</w:t>
      </w:r>
      <w:r w:rsidRPr="00580B4A">
        <w:rPr>
          <w:rFonts w:ascii="华文仿宋" w:eastAsia="华文仿宋" w:hAnsi="华文仿宋"/>
          <w:color w:val="333333"/>
          <w:spacing w:val="8"/>
          <w:sz w:val="28"/>
          <w:szCs w:val="28"/>
        </w:rPr>
        <w:t>指出：</w:t>
      </w:r>
      <w:r w:rsidRPr="00580B4A">
        <w:rPr>
          <w:rFonts w:ascii="华文仿宋" w:eastAsia="华文仿宋" w:hAnsi="华文仿宋" w:hint="eastAsia"/>
          <w:color w:val="333333"/>
          <w:spacing w:val="8"/>
          <w:sz w:val="28"/>
          <w:szCs w:val="28"/>
        </w:rPr>
        <w:t>疫情当前，使命在肩，中科院各相关研究所投入大量科研力量，在（ABC</w:t>
      </w:r>
      <w:r w:rsidRPr="00580B4A">
        <w:rPr>
          <w:rFonts w:ascii="华文仿宋" w:eastAsia="华文仿宋" w:hAnsi="华文仿宋"/>
          <w:color w:val="333333"/>
          <w:spacing w:val="8"/>
          <w:sz w:val="28"/>
          <w:szCs w:val="28"/>
        </w:rPr>
        <w:t>）</w:t>
      </w:r>
      <w:r w:rsidRPr="00580B4A">
        <w:rPr>
          <w:rFonts w:ascii="华文仿宋" w:eastAsia="华文仿宋" w:hAnsi="华文仿宋" w:hint="eastAsia"/>
          <w:color w:val="333333"/>
          <w:spacing w:val="8"/>
          <w:sz w:val="28"/>
          <w:szCs w:val="28"/>
        </w:rPr>
        <w:t>等多个方面开展科研攻关，为遏制疫情蔓延提供了科技支撑。</w:t>
      </w:r>
    </w:p>
    <w:p w:rsidR="00E275CF" w:rsidRPr="00580B4A" w:rsidRDefault="00E275CF" w:rsidP="00E275CF">
      <w:pPr>
        <w:pStyle w:val="a7"/>
        <w:shd w:val="clear" w:color="auto" w:fill="FFFFFF"/>
        <w:spacing w:before="0" w:beforeAutospacing="0" w:after="0" w:afterAutospacing="0" w:line="400" w:lineRule="exact"/>
        <w:ind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A、病毒溯源、传播机制    B、快速检测、药物筛选</w:t>
      </w:r>
    </w:p>
    <w:p w:rsidR="00E275CF" w:rsidRPr="00580B4A" w:rsidRDefault="00E275CF" w:rsidP="00E275CF">
      <w:pPr>
        <w:pStyle w:val="a7"/>
        <w:shd w:val="clear" w:color="auto" w:fill="FFFFFF"/>
        <w:spacing w:before="0" w:beforeAutospacing="0" w:after="0" w:afterAutospacing="0" w:line="400" w:lineRule="exact"/>
        <w:ind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C、疫苗及抗体研发</w:t>
      </w:r>
    </w:p>
    <w:p w:rsidR="008A4C77" w:rsidRPr="00580B4A" w:rsidRDefault="008A4C77"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p>
    <w:p w:rsidR="008E2C14" w:rsidRPr="00580B4A" w:rsidRDefault="008E2C14" w:rsidP="00477E57">
      <w:pPr>
        <w:pStyle w:val="a7"/>
        <w:numPr>
          <w:ilvl w:val="0"/>
          <w:numId w:val="3"/>
        </w:numPr>
        <w:shd w:val="clear" w:color="auto" w:fill="FFFFFF"/>
        <w:tabs>
          <w:tab w:val="left" w:pos="1134"/>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2019年，院工会举办了“（A）”庆祝建国建院70周年文化艺术现场展示活动，首次采用三地同台、全网直播的群众活动方式，获得院内外和社会各界广泛赞誉。</w:t>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A、科学情 强国梦</w:t>
      </w:r>
      <w:r w:rsidRPr="00580B4A">
        <w:rPr>
          <w:rFonts w:ascii="华文仿宋" w:eastAsia="华文仿宋" w:hAnsi="华文仿宋" w:hint="eastAsia"/>
          <w:color w:val="333333"/>
          <w:spacing w:val="8"/>
          <w:sz w:val="28"/>
          <w:szCs w:val="28"/>
        </w:rPr>
        <w:tab/>
      </w:r>
      <w:r w:rsidRPr="00580B4A">
        <w:rPr>
          <w:rFonts w:ascii="华文仿宋" w:eastAsia="华文仿宋" w:hAnsi="华文仿宋"/>
          <w:color w:val="333333"/>
          <w:spacing w:val="8"/>
          <w:sz w:val="28"/>
          <w:szCs w:val="28"/>
        </w:rPr>
        <w:t xml:space="preserve"> </w:t>
      </w:r>
      <w:r w:rsidR="008A4C77">
        <w:rPr>
          <w:rFonts w:ascii="华文仿宋" w:eastAsia="华文仿宋" w:hAnsi="华文仿宋" w:hint="eastAsia"/>
          <w:color w:val="333333"/>
          <w:spacing w:val="8"/>
          <w:sz w:val="28"/>
          <w:szCs w:val="28"/>
        </w:rPr>
        <w:t xml:space="preserve">          </w:t>
      </w:r>
      <w:r w:rsidRPr="00580B4A">
        <w:rPr>
          <w:rFonts w:ascii="华文仿宋" w:eastAsia="华文仿宋" w:hAnsi="华文仿宋"/>
          <w:color w:val="333333"/>
          <w:spacing w:val="8"/>
          <w:sz w:val="28"/>
          <w:szCs w:val="28"/>
        </w:rPr>
        <w:t>B</w:t>
      </w:r>
      <w:r w:rsidRPr="00580B4A">
        <w:rPr>
          <w:rFonts w:ascii="华文仿宋" w:eastAsia="华文仿宋" w:hAnsi="华文仿宋" w:hint="eastAsia"/>
          <w:color w:val="333333"/>
          <w:spacing w:val="8"/>
          <w:sz w:val="28"/>
          <w:szCs w:val="28"/>
        </w:rPr>
        <w:t>、科学梦</w:t>
      </w:r>
      <w:r w:rsidRPr="00580B4A">
        <w:rPr>
          <w:rFonts w:ascii="华文仿宋" w:eastAsia="华文仿宋" w:hAnsi="华文仿宋" w:hint="eastAsia"/>
          <w:color w:val="333333"/>
          <w:spacing w:val="8"/>
          <w:sz w:val="28"/>
          <w:szCs w:val="28"/>
        </w:rPr>
        <w:tab/>
      </w:r>
      <w:r w:rsidRPr="00580B4A">
        <w:rPr>
          <w:rFonts w:ascii="华文仿宋" w:eastAsia="华文仿宋" w:hAnsi="华文仿宋"/>
          <w:color w:val="333333"/>
          <w:spacing w:val="8"/>
          <w:sz w:val="28"/>
          <w:szCs w:val="28"/>
        </w:rPr>
        <w:t xml:space="preserve">  C</w:t>
      </w:r>
      <w:r w:rsidRPr="00580B4A">
        <w:rPr>
          <w:rFonts w:ascii="华文仿宋" w:eastAsia="华文仿宋" w:hAnsi="华文仿宋" w:hint="eastAsia"/>
          <w:color w:val="333333"/>
          <w:spacing w:val="8"/>
          <w:sz w:val="28"/>
          <w:szCs w:val="28"/>
        </w:rPr>
        <w:t>、强国梦</w:t>
      </w:r>
      <w:r w:rsidRPr="00580B4A">
        <w:rPr>
          <w:rFonts w:ascii="华文仿宋" w:eastAsia="华文仿宋" w:hAnsi="华文仿宋" w:hint="eastAsia"/>
          <w:color w:val="333333"/>
          <w:spacing w:val="8"/>
          <w:sz w:val="28"/>
          <w:szCs w:val="28"/>
        </w:rPr>
        <w:tab/>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p>
    <w:p w:rsidR="008E2C14" w:rsidRPr="00580B4A" w:rsidRDefault="008E2C14" w:rsidP="00477E57">
      <w:pPr>
        <w:pStyle w:val="a7"/>
        <w:numPr>
          <w:ilvl w:val="0"/>
          <w:numId w:val="3"/>
        </w:numPr>
        <w:shd w:val="clear" w:color="auto" w:fill="FFFFFF"/>
        <w:tabs>
          <w:tab w:val="left" w:pos="1134"/>
        </w:tabs>
        <w:spacing w:before="0" w:beforeAutospacing="0" w:after="0" w:afterAutospacing="0" w:line="400" w:lineRule="exact"/>
        <w:ind w:left="0" w:firstLine="576"/>
        <w:jc w:val="both"/>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lastRenderedPageBreak/>
        <w:t>在庆祝建国建院70周年之际，院属各单位开展丰富多彩的群众庆祝活动，140余家单位开展了800余项国庆院庆主题活动，全院（B）人次参与活动。</w:t>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A、600</w:t>
      </w:r>
      <w:r w:rsidRPr="00580B4A">
        <w:rPr>
          <w:rFonts w:ascii="华文仿宋" w:eastAsia="华文仿宋" w:hAnsi="华文仿宋" w:hint="eastAsia"/>
          <w:color w:val="333333"/>
          <w:spacing w:val="8"/>
          <w:sz w:val="28"/>
          <w:szCs w:val="28"/>
        </w:rPr>
        <w:tab/>
      </w:r>
      <w:r w:rsidRPr="00580B4A">
        <w:rPr>
          <w:rFonts w:ascii="华文仿宋" w:eastAsia="华文仿宋" w:hAnsi="华文仿宋"/>
          <w:color w:val="333333"/>
          <w:spacing w:val="8"/>
          <w:sz w:val="28"/>
          <w:szCs w:val="28"/>
        </w:rPr>
        <w:t xml:space="preserve">       B</w:t>
      </w:r>
      <w:r w:rsidRPr="00580B4A">
        <w:rPr>
          <w:rFonts w:ascii="华文仿宋" w:eastAsia="华文仿宋" w:hAnsi="华文仿宋" w:hint="eastAsia"/>
          <w:color w:val="333333"/>
          <w:spacing w:val="8"/>
          <w:sz w:val="28"/>
          <w:szCs w:val="28"/>
        </w:rPr>
        <w:t>、17万</w:t>
      </w:r>
      <w:r w:rsidR="008A4C77">
        <w:rPr>
          <w:rFonts w:ascii="华文仿宋" w:eastAsia="华文仿宋" w:hAnsi="华文仿宋" w:hint="eastAsia"/>
          <w:color w:val="333333"/>
          <w:spacing w:val="8"/>
          <w:sz w:val="28"/>
          <w:szCs w:val="28"/>
        </w:rPr>
        <w:t xml:space="preserve">   </w:t>
      </w:r>
      <w:r w:rsidRPr="00580B4A">
        <w:rPr>
          <w:rFonts w:ascii="华文仿宋" w:eastAsia="华文仿宋" w:hAnsi="华文仿宋" w:hint="eastAsia"/>
          <w:color w:val="333333"/>
          <w:spacing w:val="8"/>
          <w:sz w:val="28"/>
          <w:szCs w:val="28"/>
        </w:rPr>
        <w:t xml:space="preserve">     </w:t>
      </w:r>
      <w:r w:rsidRPr="00580B4A">
        <w:rPr>
          <w:rFonts w:ascii="华文仿宋" w:eastAsia="华文仿宋" w:hAnsi="华文仿宋" w:hint="eastAsia"/>
          <w:color w:val="333333"/>
          <w:spacing w:val="8"/>
          <w:sz w:val="28"/>
          <w:szCs w:val="28"/>
        </w:rPr>
        <w:tab/>
      </w:r>
      <w:r w:rsidRPr="00580B4A">
        <w:rPr>
          <w:rFonts w:ascii="华文仿宋" w:eastAsia="华文仿宋" w:hAnsi="华文仿宋"/>
          <w:color w:val="333333"/>
          <w:spacing w:val="8"/>
          <w:sz w:val="28"/>
          <w:szCs w:val="28"/>
        </w:rPr>
        <w:t>C</w:t>
      </w:r>
      <w:r w:rsidRPr="00580B4A">
        <w:rPr>
          <w:rFonts w:ascii="华文仿宋" w:eastAsia="华文仿宋" w:hAnsi="华文仿宋" w:hint="eastAsia"/>
          <w:color w:val="333333"/>
          <w:spacing w:val="8"/>
          <w:sz w:val="28"/>
          <w:szCs w:val="28"/>
        </w:rPr>
        <w:t>、500万</w:t>
      </w:r>
      <w:r w:rsidRPr="00580B4A">
        <w:rPr>
          <w:rFonts w:ascii="华文仿宋" w:eastAsia="华文仿宋" w:hAnsi="华文仿宋" w:hint="eastAsia"/>
          <w:color w:val="333333"/>
          <w:spacing w:val="8"/>
          <w:sz w:val="28"/>
          <w:szCs w:val="28"/>
        </w:rPr>
        <w:tab/>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p>
    <w:p w:rsidR="008E2C14" w:rsidRPr="00580B4A" w:rsidRDefault="008E2C14" w:rsidP="00477E57">
      <w:pPr>
        <w:pStyle w:val="a7"/>
        <w:numPr>
          <w:ilvl w:val="0"/>
          <w:numId w:val="3"/>
        </w:numPr>
        <w:shd w:val="clear" w:color="auto" w:fill="FFFFFF"/>
        <w:tabs>
          <w:tab w:val="left" w:pos="1134"/>
        </w:tabs>
        <w:spacing w:before="0" w:beforeAutospacing="0" w:after="0" w:afterAutospacing="0" w:line="400" w:lineRule="exact"/>
        <w:ind w:left="0" w:firstLine="567"/>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中科院工会职工心理健康服务中心于（B）年挂牌成立，为我院广大职工提供高质量的心理健康服务。</w:t>
      </w:r>
      <w:r w:rsidRPr="00580B4A">
        <w:rPr>
          <w:rFonts w:ascii="华文仿宋" w:eastAsia="华文仿宋" w:hAnsi="华文仿宋" w:hint="eastAsia"/>
          <w:color w:val="333333"/>
          <w:spacing w:val="8"/>
          <w:sz w:val="28"/>
          <w:szCs w:val="28"/>
        </w:rPr>
        <w:tab/>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color w:val="333333"/>
          <w:spacing w:val="8"/>
          <w:sz w:val="28"/>
          <w:szCs w:val="28"/>
        </w:rPr>
        <w:t>A</w:t>
      </w:r>
      <w:r w:rsidRPr="00580B4A">
        <w:rPr>
          <w:rFonts w:ascii="华文仿宋" w:eastAsia="华文仿宋" w:hAnsi="华文仿宋" w:hint="eastAsia"/>
          <w:color w:val="333333"/>
          <w:spacing w:val="8"/>
          <w:sz w:val="28"/>
          <w:szCs w:val="28"/>
        </w:rPr>
        <w:t>、2005</w:t>
      </w:r>
      <w:r w:rsidRPr="00580B4A">
        <w:rPr>
          <w:rFonts w:ascii="华文仿宋" w:eastAsia="华文仿宋" w:hAnsi="华文仿宋"/>
          <w:color w:val="333333"/>
          <w:spacing w:val="8"/>
          <w:sz w:val="28"/>
          <w:szCs w:val="28"/>
        </w:rPr>
        <w:t xml:space="preserve">        B</w:t>
      </w:r>
      <w:r w:rsidRPr="00580B4A">
        <w:rPr>
          <w:rFonts w:ascii="华文仿宋" w:eastAsia="华文仿宋" w:hAnsi="华文仿宋" w:hint="eastAsia"/>
          <w:color w:val="333333"/>
          <w:spacing w:val="8"/>
          <w:sz w:val="28"/>
          <w:szCs w:val="28"/>
        </w:rPr>
        <w:t>、2018</w:t>
      </w:r>
      <w:r w:rsidRPr="00580B4A">
        <w:rPr>
          <w:rFonts w:ascii="华文仿宋" w:eastAsia="华文仿宋" w:hAnsi="华文仿宋"/>
          <w:color w:val="333333"/>
          <w:spacing w:val="8"/>
          <w:sz w:val="28"/>
          <w:szCs w:val="28"/>
        </w:rPr>
        <w:t xml:space="preserve">     C</w:t>
      </w:r>
      <w:r w:rsidRPr="00580B4A">
        <w:rPr>
          <w:rFonts w:ascii="华文仿宋" w:eastAsia="华文仿宋" w:hAnsi="华文仿宋" w:hint="eastAsia"/>
          <w:color w:val="333333"/>
          <w:spacing w:val="8"/>
          <w:sz w:val="28"/>
          <w:szCs w:val="28"/>
        </w:rPr>
        <w:t>、2010</w:t>
      </w:r>
      <w:r w:rsidRPr="00580B4A">
        <w:rPr>
          <w:rFonts w:ascii="华文仿宋" w:eastAsia="华文仿宋" w:hAnsi="华文仿宋" w:hint="eastAsia"/>
          <w:color w:val="333333"/>
          <w:spacing w:val="8"/>
          <w:sz w:val="28"/>
          <w:szCs w:val="28"/>
        </w:rPr>
        <w:tab/>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p>
    <w:p w:rsidR="008E2C14" w:rsidRPr="00580B4A" w:rsidRDefault="008E2C14" w:rsidP="00477E57">
      <w:pPr>
        <w:pStyle w:val="a7"/>
        <w:numPr>
          <w:ilvl w:val="0"/>
          <w:numId w:val="3"/>
        </w:numPr>
        <w:shd w:val="clear" w:color="auto" w:fill="FFFFFF"/>
        <w:tabs>
          <w:tab w:val="left" w:pos="1134"/>
        </w:tabs>
        <w:spacing w:before="0" w:beforeAutospacing="0" w:after="0" w:afterAutospacing="0" w:line="400" w:lineRule="exact"/>
        <w:ind w:left="0" w:firstLine="567"/>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中科院工会职工心理健康服务中心为中科院职工提供每年不超过（C）次的免费心理咨询（每次1小时），可用于本人及配偶和18岁以下子女的心理服务需求。</w:t>
      </w:r>
      <w:r w:rsidRPr="00580B4A">
        <w:rPr>
          <w:rFonts w:ascii="华文仿宋" w:eastAsia="华文仿宋" w:hAnsi="华文仿宋" w:hint="eastAsia"/>
          <w:color w:val="333333"/>
          <w:spacing w:val="8"/>
          <w:sz w:val="28"/>
          <w:szCs w:val="28"/>
        </w:rPr>
        <w:tab/>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color w:val="333333"/>
          <w:spacing w:val="8"/>
          <w:sz w:val="28"/>
          <w:szCs w:val="28"/>
        </w:rPr>
        <w:t>A</w:t>
      </w:r>
      <w:r w:rsidRPr="00580B4A">
        <w:rPr>
          <w:rFonts w:ascii="华文仿宋" w:eastAsia="华文仿宋" w:hAnsi="华文仿宋" w:hint="eastAsia"/>
          <w:color w:val="333333"/>
          <w:spacing w:val="8"/>
          <w:sz w:val="28"/>
          <w:szCs w:val="28"/>
        </w:rPr>
        <w:t>、2</w:t>
      </w:r>
      <w:r w:rsidRPr="00580B4A">
        <w:rPr>
          <w:rFonts w:ascii="华文仿宋" w:eastAsia="华文仿宋" w:hAnsi="华文仿宋"/>
          <w:color w:val="333333"/>
          <w:spacing w:val="8"/>
          <w:sz w:val="28"/>
          <w:szCs w:val="28"/>
        </w:rPr>
        <w:t xml:space="preserve"> </w:t>
      </w:r>
      <w:r w:rsidR="008A4C77">
        <w:rPr>
          <w:rFonts w:ascii="华文仿宋" w:eastAsia="华文仿宋" w:hAnsi="华文仿宋" w:hint="eastAsia"/>
          <w:color w:val="333333"/>
          <w:spacing w:val="8"/>
          <w:sz w:val="28"/>
          <w:szCs w:val="28"/>
        </w:rPr>
        <w:t xml:space="preserve">      </w:t>
      </w:r>
      <w:r w:rsidRPr="00580B4A">
        <w:rPr>
          <w:rFonts w:ascii="华文仿宋" w:eastAsia="华文仿宋" w:hAnsi="华文仿宋"/>
          <w:color w:val="333333"/>
          <w:spacing w:val="8"/>
          <w:sz w:val="28"/>
          <w:szCs w:val="28"/>
        </w:rPr>
        <w:t xml:space="preserve">    B</w:t>
      </w:r>
      <w:r w:rsidRPr="00580B4A">
        <w:rPr>
          <w:rFonts w:ascii="华文仿宋" w:eastAsia="华文仿宋" w:hAnsi="华文仿宋" w:hint="eastAsia"/>
          <w:color w:val="333333"/>
          <w:spacing w:val="8"/>
          <w:sz w:val="28"/>
          <w:szCs w:val="28"/>
        </w:rPr>
        <w:t>、</w:t>
      </w:r>
      <w:r w:rsidRPr="00580B4A">
        <w:rPr>
          <w:rFonts w:ascii="华文仿宋" w:eastAsia="华文仿宋" w:hAnsi="华文仿宋" w:hint="eastAsia"/>
          <w:color w:val="333333"/>
          <w:spacing w:val="8"/>
          <w:sz w:val="28"/>
          <w:szCs w:val="28"/>
        </w:rPr>
        <w:tab/>
        <w:t>4</w:t>
      </w:r>
      <w:r w:rsidRPr="00580B4A">
        <w:rPr>
          <w:rFonts w:ascii="华文仿宋" w:eastAsia="华文仿宋" w:hAnsi="华文仿宋" w:hint="eastAsia"/>
          <w:color w:val="333333"/>
          <w:spacing w:val="8"/>
          <w:sz w:val="28"/>
          <w:szCs w:val="28"/>
        </w:rPr>
        <w:tab/>
      </w:r>
      <w:r w:rsidRPr="00580B4A">
        <w:rPr>
          <w:rFonts w:ascii="华文仿宋" w:eastAsia="华文仿宋" w:hAnsi="华文仿宋"/>
          <w:color w:val="333333"/>
          <w:spacing w:val="8"/>
          <w:sz w:val="28"/>
          <w:szCs w:val="28"/>
        </w:rPr>
        <w:t xml:space="preserve">     C</w:t>
      </w:r>
      <w:r w:rsidRPr="00580B4A">
        <w:rPr>
          <w:rFonts w:ascii="华文仿宋" w:eastAsia="华文仿宋" w:hAnsi="华文仿宋" w:hint="eastAsia"/>
          <w:color w:val="333333"/>
          <w:spacing w:val="8"/>
          <w:sz w:val="28"/>
          <w:szCs w:val="28"/>
        </w:rPr>
        <w:t>、6</w:t>
      </w:r>
      <w:r w:rsidRPr="00580B4A">
        <w:rPr>
          <w:rFonts w:ascii="华文仿宋" w:eastAsia="华文仿宋" w:hAnsi="华文仿宋" w:hint="eastAsia"/>
          <w:color w:val="333333"/>
          <w:spacing w:val="8"/>
          <w:sz w:val="28"/>
          <w:szCs w:val="28"/>
        </w:rPr>
        <w:tab/>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p>
    <w:p w:rsidR="008E2C14" w:rsidRPr="00580B4A" w:rsidRDefault="008E2C14" w:rsidP="00477E57">
      <w:pPr>
        <w:pStyle w:val="a7"/>
        <w:numPr>
          <w:ilvl w:val="0"/>
          <w:numId w:val="3"/>
        </w:numPr>
        <w:shd w:val="clear" w:color="auto" w:fill="FFFFFF"/>
        <w:tabs>
          <w:tab w:val="left" w:pos="1134"/>
        </w:tabs>
        <w:spacing w:before="0" w:beforeAutospacing="0" w:after="0" w:afterAutospacing="0" w:line="400" w:lineRule="exact"/>
        <w:ind w:left="0" w:firstLine="567"/>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2019年，（</w:t>
      </w:r>
      <w:r w:rsidRPr="00580B4A">
        <w:rPr>
          <w:rFonts w:ascii="华文仿宋" w:eastAsia="华文仿宋" w:hAnsi="华文仿宋"/>
          <w:color w:val="333333"/>
          <w:spacing w:val="8"/>
          <w:sz w:val="28"/>
          <w:szCs w:val="28"/>
        </w:rPr>
        <w:t>C</w:t>
      </w:r>
      <w:r w:rsidRPr="00580B4A">
        <w:rPr>
          <w:rFonts w:ascii="华文仿宋" w:eastAsia="华文仿宋" w:hAnsi="华文仿宋" w:hint="eastAsia"/>
          <w:color w:val="333333"/>
          <w:spacing w:val="8"/>
          <w:sz w:val="28"/>
          <w:szCs w:val="28"/>
        </w:rPr>
        <w:t>）获得全国五一劳动奖状，是我院近年来唯一一家获此殊荣的单位。</w:t>
      </w:r>
      <w:r w:rsidRPr="00580B4A">
        <w:rPr>
          <w:rFonts w:ascii="华文仿宋" w:eastAsia="华文仿宋" w:hAnsi="华文仿宋" w:hint="eastAsia"/>
          <w:color w:val="333333"/>
          <w:spacing w:val="8"/>
          <w:sz w:val="28"/>
          <w:szCs w:val="28"/>
        </w:rPr>
        <w:tab/>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color w:val="333333"/>
          <w:spacing w:val="8"/>
          <w:sz w:val="28"/>
          <w:szCs w:val="28"/>
        </w:rPr>
        <w:t>A</w:t>
      </w:r>
      <w:r w:rsidRPr="00580B4A">
        <w:rPr>
          <w:rFonts w:ascii="华文仿宋" w:eastAsia="华文仿宋" w:hAnsi="华文仿宋" w:hint="eastAsia"/>
          <w:color w:val="333333"/>
          <w:spacing w:val="8"/>
          <w:sz w:val="28"/>
          <w:szCs w:val="28"/>
        </w:rPr>
        <w:t>、植物所</w:t>
      </w:r>
      <w:r w:rsidRPr="00580B4A">
        <w:rPr>
          <w:rFonts w:ascii="华文仿宋" w:eastAsia="华文仿宋" w:hAnsi="华文仿宋" w:hint="eastAsia"/>
          <w:color w:val="333333"/>
          <w:spacing w:val="8"/>
          <w:sz w:val="28"/>
          <w:szCs w:val="28"/>
        </w:rPr>
        <w:tab/>
      </w:r>
      <w:r w:rsidRPr="00580B4A">
        <w:rPr>
          <w:rFonts w:ascii="华文仿宋" w:eastAsia="华文仿宋" w:hAnsi="华文仿宋"/>
          <w:color w:val="333333"/>
          <w:spacing w:val="8"/>
          <w:sz w:val="28"/>
          <w:szCs w:val="28"/>
        </w:rPr>
        <w:t xml:space="preserve"> </w:t>
      </w:r>
      <w:r w:rsidR="008A4C77">
        <w:rPr>
          <w:rFonts w:ascii="华文仿宋" w:eastAsia="华文仿宋" w:hAnsi="华文仿宋" w:hint="eastAsia"/>
          <w:color w:val="333333"/>
          <w:spacing w:val="8"/>
          <w:sz w:val="28"/>
          <w:szCs w:val="28"/>
        </w:rPr>
        <w:t xml:space="preserve">   </w:t>
      </w:r>
      <w:r w:rsidRPr="00580B4A">
        <w:rPr>
          <w:rFonts w:ascii="华文仿宋" w:eastAsia="华文仿宋" w:hAnsi="华文仿宋"/>
          <w:color w:val="333333"/>
          <w:spacing w:val="8"/>
          <w:sz w:val="28"/>
          <w:szCs w:val="28"/>
        </w:rPr>
        <w:t xml:space="preserve">  B</w:t>
      </w:r>
      <w:r w:rsidRPr="00580B4A">
        <w:rPr>
          <w:rFonts w:ascii="华文仿宋" w:eastAsia="华文仿宋" w:hAnsi="华文仿宋" w:hint="eastAsia"/>
          <w:color w:val="333333"/>
          <w:spacing w:val="8"/>
          <w:sz w:val="28"/>
          <w:szCs w:val="28"/>
        </w:rPr>
        <w:t>、微电子所</w:t>
      </w:r>
      <w:r w:rsidR="008A4C77">
        <w:rPr>
          <w:rFonts w:ascii="华文仿宋" w:eastAsia="华文仿宋" w:hAnsi="华文仿宋" w:hint="eastAsia"/>
          <w:color w:val="333333"/>
          <w:spacing w:val="8"/>
          <w:sz w:val="28"/>
          <w:szCs w:val="28"/>
        </w:rPr>
        <w:t xml:space="preserve">   </w:t>
      </w:r>
      <w:r w:rsidRPr="00580B4A">
        <w:rPr>
          <w:rFonts w:ascii="华文仿宋" w:eastAsia="华文仿宋" w:hAnsi="华文仿宋" w:hint="eastAsia"/>
          <w:color w:val="333333"/>
          <w:spacing w:val="8"/>
          <w:sz w:val="28"/>
          <w:szCs w:val="28"/>
        </w:rPr>
        <w:tab/>
      </w:r>
      <w:r w:rsidRPr="00580B4A">
        <w:rPr>
          <w:rFonts w:ascii="华文仿宋" w:eastAsia="华文仿宋" w:hAnsi="华文仿宋"/>
          <w:color w:val="333333"/>
          <w:spacing w:val="8"/>
          <w:sz w:val="28"/>
          <w:szCs w:val="28"/>
        </w:rPr>
        <w:t>C</w:t>
      </w:r>
      <w:r w:rsidRPr="00580B4A">
        <w:rPr>
          <w:rFonts w:ascii="华文仿宋" w:eastAsia="华文仿宋" w:hAnsi="华文仿宋" w:hint="eastAsia"/>
          <w:color w:val="333333"/>
          <w:spacing w:val="8"/>
          <w:sz w:val="28"/>
          <w:szCs w:val="28"/>
        </w:rPr>
        <w:t>、高能物理所</w:t>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p>
    <w:p w:rsidR="008E2C14" w:rsidRPr="00580B4A" w:rsidRDefault="008E2C14" w:rsidP="00477E57">
      <w:pPr>
        <w:pStyle w:val="a7"/>
        <w:numPr>
          <w:ilvl w:val="0"/>
          <w:numId w:val="3"/>
        </w:numPr>
        <w:shd w:val="clear" w:color="auto" w:fill="FFFFFF"/>
        <w:tabs>
          <w:tab w:val="left" w:pos="1134"/>
        </w:tabs>
        <w:spacing w:before="0" w:beforeAutospacing="0" w:after="0" w:afterAutospacing="0" w:line="400" w:lineRule="exact"/>
        <w:ind w:left="0" w:firstLine="567"/>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2019年5月，为庆祝新中国成立70周年和中国科学院建院70周年，中国科学院首届职工龙舟赛在（A）举办，来自院属单位20支队伍的400余名运动员、教练员参加比赛。</w:t>
      </w:r>
      <w:r w:rsidRPr="00580B4A">
        <w:rPr>
          <w:rFonts w:ascii="华文仿宋" w:eastAsia="华文仿宋" w:hAnsi="华文仿宋" w:hint="eastAsia"/>
          <w:color w:val="333333"/>
          <w:spacing w:val="8"/>
          <w:sz w:val="28"/>
          <w:szCs w:val="28"/>
        </w:rPr>
        <w:tab/>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color w:val="333333"/>
          <w:spacing w:val="8"/>
          <w:sz w:val="28"/>
          <w:szCs w:val="28"/>
        </w:rPr>
        <w:t>A</w:t>
      </w:r>
      <w:r w:rsidRPr="00580B4A">
        <w:rPr>
          <w:rFonts w:ascii="华文仿宋" w:eastAsia="华文仿宋" w:hAnsi="华文仿宋" w:hint="eastAsia"/>
          <w:color w:val="333333"/>
          <w:spacing w:val="8"/>
          <w:sz w:val="28"/>
          <w:szCs w:val="28"/>
        </w:rPr>
        <w:t>、厦门</w:t>
      </w:r>
      <w:r w:rsidRPr="00580B4A">
        <w:rPr>
          <w:rFonts w:ascii="华文仿宋" w:eastAsia="华文仿宋" w:hAnsi="华文仿宋" w:hint="eastAsia"/>
          <w:color w:val="333333"/>
          <w:spacing w:val="8"/>
          <w:sz w:val="28"/>
          <w:szCs w:val="28"/>
        </w:rPr>
        <w:tab/>
      </w:r>
      <w:r w:rsidR="008A4C77">
        <w:rPr>
          <w:rFonts w:ascii="华文仿宋" w:eastAsia="华文仿宋" w:hAnsi="华文仿宋" w:hint="eastAsia"/>
          <w:color w:val="333333"/>
          <w:spacing w:val="8"/>
          <w:sz w:val="28"/>
          <w:szCs w:val="28"/>
        </w:rPr>
        <w:t xml:space="preserve">   </w:t>
      </w:r>
      <w:r w:rsidRPr="00580B4A">
        <w:rPr>
          <w:rFonts w:ascii="华文仿宋" w:eastAsia="华文仿宋" w:hAnsi="华文仿宋"/>
          <w:color w:val="333333"/>
          <w:spacing w:val="8"/>
          <w:sz w:val="28"/>
          <w:szCs w:val="28"/>
        </w:rPr>
        <w:t xml:space="preserve">      B</w:t>
      </w:r>
      <w:r w:rsidRPr="00580B4A">
        <w:rPr>
          <w:rFonts w:ascii="华文仿宋" w:eastAsia="华文仿宋" w:hAnsi="华文仿宋" w:hint="eastAsia"/>
          <w:color w:val="333333"/>
          <w:spacing w:val="8"/>
          <w:sz w:val="28"/>
          <w:szCs w:val="28"/>
        </w:rPr>
        <w:t>、兰州</w:t>
      </w:r>
      <w:r w:rsidRPr="00580B4A">
        <w:rPr>
          <w:rFonts w:ascii="华文仿宋" w:eastAsia="华文仿宋" w:hAnsi="华文仿宋" w:hint="eastAsia"/>
          <w:color w:val="333333"/>
          <w:spacing w:val="8"/>
          <w:sz w:val="28"/>
          <w:szCs w:val="28"/>
        </w:rPr>
        <w:tab/>
      </w:r>
      <w:r w:rsidRPr="00580B4A">
        <w:rPr>
          <w:rFonts w:ascii="华文仿宋" w:eastAsia="华文仿宋" w:hAnsi="华文仿宋"/>
          <w:color w:val="333333"/>
          <w:spacing w:val="8"/>
          <w:sz w:val="28"/>
          <w:szCs w:val="28"/>
        </w:rPr>
        <w:t xml:space="preserve"> </w:t>
      </w:r>
      <w:r w:rsidR="008A4C77">
        <w:rPr>
          <w:rFonts w:ascii="华文仿宋" w:eastAsia="华文仿宋" w:hAnsi="华文仿宋" w:hint="eastAsia"/>
          <w:color w:val="333333"/>
          <w:spacing w:val="8"/>
          <w:sz w:val="28"/>
          <w:szCs w:val="28"/>
        </w:rPr>
        <w:t xml:space="preserve">    </w:t>
      </w:r>
      <w:r w:rsidRPr="00580B4A">
        <w:rPr>
          <w:rFonts w:ascii="华文仿宋" w:eastAsia="华文仿宋" w:hAnsi="华文仿宋"/>
          <w:color w:val="333333"/>
          <w:spacing w:val="8"/>
          <w:sz w:val="28"/>
          <w:szCs w:val="28"/>
        </w:rPr>
        <w:t xml:space="preserve">   C</w:t>
      </w:r>
      <w:r w:rsidRPr="00580B4A">
        <w:rPr>
          <w:rFonts w:ascii="华文仿宋" w:eastAsia="华文仿宋" w:hAnsi="华文仿宋" w:hint="eastAsia"/>
          <w:color w:val="333333"/>
          <w:spacing w:val="8"/>
          <w:sz w:val="28"/>
          <w:szCs w:val="28"/>
        </w:rPr>
        <w:t>、成都</w:t>
      </w:r>
      <w:r w:rsidRPr="00580B4A">
        <w:rPr>
          <w:rFonts w:ascii="华文仿宋" w:eastAsia="华文仿宋" w:hAnsi="华文仿宋" w:hint="eastAsia"/>
          <w:color w:val="333333"/>
          <w:spacing w:val="8"/>
          <w:sz w:val="28"/>
          <w:szCs w:val="28"/>
        </w:rPr>
        <w:tab/>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p>
    <w:p w:rsidR="008E2C14" w:rsidRPr="00580B4A" w:rsidRDefault="008E2C14" w:rsidP="00477E57">
      <w:pPr>
        <w:pStyle w:val="a7"/>
        <w:numPr>
          <w:ilvl w:val="0"/>
          <w:numId w:val="3"/>
        </w:numPr>
        <w:shd w:val="clear" w:color="auto" w:fill="FFFFFF"/>
        <w:tabs>
          <w:tab w:val="left" w:pos="1134"/>
        </w:tabs>
        <w:spacing w:before="0" w:beforeAutospacing="0" w:after="0" w:afterAutospacing="0" w:line="400" w:lineRule="exact"/>
        <w:ind w:left="0" w:firstLine="567"/>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2018年，院工会首次面向全院职工开展（A）评选，大力弘扬劳模精神和工匠精神，发挥先进模范人物的示范引领作用。</w:t>
      </w:r>
      <w:r w:rsidRPr="00580B4A">
        <w:rPr>
          <w:rFonts w:ascii="华文仿宋" w:eastAsia="华文仿宋" w:hAnsi="华文仿宋" w:hint="eastAsia"/>
          <w:color w:val="333333"/>
          <w:spacing w:val="8"/>
          <w:sz w:val="28"/>
          <w:szCs w:val="28"/>
        </w:rPr>
        <w:tab/>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color w:val="333333"/>
          <w:spacing w:val="8"/>
          <w:sz w:val="28"/>
          <w:szCs w:val="28"/>
        </w:rPr>
        <w:t>A</w:t>
      </w:r>
      <w:r w:rsidRPr="00580B4A">
        <w:rPr>
          <w:rFonts w:ascii="华文仿宋" w:eastAsia="华文仿宋" w:hAnsi="华文仿宋" w:hint="eastAsia"/>
          <w:color w:val="333333"/>
          <w:spacing w:val="8"/>
          <w:sz w:val="28"/>
          <w:szCs w:val="28"/>
        </w:rPr>
        <w:t>、十佳科苑名匠</w:t>
      </w:r>
      <w:r w:rsidRPr="00580B4A">
        <w:rPr>
          <w:rFonts w:ascii="华文仿宋" w:eastAsia="华文仿宋" w:hAnsi="华文仿宋" w:hint="eastAsia"/>
          <w:color w:val="333333"/>
          <w:spacing w:val="8"/>
          <w:sz w:val="28"/>
          <w:szCs w:val="28"/>
        </w:rPr>
        <w:tab/>
      </w:r>
      <w:r w:rsidRPr="00580B4A">
        <w:rPr>
          <w:rFonts w:ascii="华文仿宋" w:eastAsia="华文仿宋" w:hAnsi="华文仿宋"/>
          <w:color w:val="333333"/>
          <w:spacing w:val="8"/>
          <w:sz w:val="28"/>
          <w:szCs w:val="28"/>
        </w:rPr>
        <w:t xml:space="preserve"> </w:t>
      </w:r>
      <w:r w:rsidR="008A4C77">
        <w:rPr>
          <w:rFonts w:ascii="华文仿宋" w:eastAsia="华文仿宋" w:hAnsi="华文仿宋" w:hint="eastAsia"/>
          <w:color w:val="333333"/>
          <w:spacing w:val="8"/>
          <w:sz w:val="28"/>
          <w:szCs w:val="28"/>
        </w:rPr>
        <w:t xml:space="preserve">    </w:t>
      </w:r>
      <w:r w:rsidRPr="00580B4A">
        <w:rPr>
          <w:rFonts w:ascii="华文仿宋" w:eastAsia="华文仿宋" w:hAnsi="华文仿宋"/>
          <w:color w:val="333333"/>
          <w:spacing w:val="8"/>
          <w:sz w:val="28"/>
          <w:szCs w:val="28"/>
        </w:rPr>
        <w:t xml:space="preserve">   B</w:t>
      </w:r>
      <w:r w:rsidRPr="00580B4A">
        <w:rPr>
          <w:rFonts w:ascii="华文仿宋" w:eastAsia="华文仿宋" w:hAnsi="华文仿宋" w:hint="eastAsia"/>
          <w:color w:val="333333"/>
          <w:spacing w:val="8"/>
          <w:sz w:val="28"/>
          <w:szCs w:val="28"/>
        </w:rPr>
        <w:t>、十大女杰</w:t>
      </w:r>
      <w:r w:rsidRPr="00580B4A">
        <w:rPr>
          <w:rFonts w:ascii="华文仿宋" w:eastAsia="华文仿宋" w:hAnsi="华文仿宋" w:hint="eastAsia"/>
          <w:color w:val="333333"/>
          <w:spacing w:val="8"/>
          <w:sz w:val="28"/>
          <w:szCs w:val="28"/>
        </w:rPr>
        <w:tab/>
      </w:r>
      <w:r w:rsidRPr="00580B4A">
        <w:rPr>
          <w:rFonts w:ascii="华文仿宋" w:eastAsia="华文仿宋" w:hAnsi="华文仿宋"/>
          <w:color w:val="333333"/>
          <w:spacing w:val="8"/>
          <w:sz w:val="28"/>
          <w:szCs w:val="28"/>
        </w:rPr>
        <w:t xml:space="preserve">  C</w:t>
      </w:r>
      <w:r w:rsidRPr="00580B4A">
        <w:rPr>
          <w:rFonts w:ascii="华文仿宋" w:eastAsia="华文仿宋" w:hAnsi="华文仿宋" w:hint="eastAsia"/>
          <w:color w:val="333333"/>
          <w:spacing w:val="8"/>
          <w:sz w:val="28"/>
          <w:szCs w:val="28"/>
        </w:rPr>
        <w:t>、十大青年</w:t>
      </w:r>
      <w:r w:rsidRPr="00580B4A">
        <w:rPr>
          <w:rFonts w:ascii="华文仿宋" w:eastAsia="华文仿宋" w:hAnsi="华文仿宋" w:hint="eastAsia"/>
          <w:color w:val="333333"/>
          <w:spacing w:val="8"/>
          <w:sz w:val="28"/>
          <w:szCs w:val="28"/>
        </w:rPr>
        <w:tab/>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p>
    <w:p w:rsidR="008E2C14" w:rsidRPr="00580B4A" w:rsidRDefault="008E2C14" w:rsidP="00477E57">
      <w:pPr>
        <w:pStyle w:val="a7"/>
        <w:numPr>
          <w:ilvl w:val="0"/>
          <w:numId w:val="3"/>
        </w:numPr>
        <w:shd w:val="clear" w:color="auto" w:fill="FFFFFF"/>
        <w:tabs>
          <w:tab w:val="left" w:pos="1134"/>
        </w:tabs>
        <w:spacing w:before="0" w:beforeAutospacing="0" w:after="0" w:afterAutospacing="0" w:line="400" w:lineRule="exact"/>
        <w:ind w:left="0" w:firstLine="567"/>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院体协设立全民健身设施建设专项经费用于支持院属单位建设全民健身设施，截至目前，院体协已支持（B）</w:t>
      </w:r>
      <w:proofErr w:type="gramStart"/>
      <w:r w:rsidRPr="00580B4A">
        <w:rPr>
          <w:rFonts w:ascii="华文仿宋" w:eastAsia="华文仿宋" w:hAnsi="华文仿宋" w:hint="eastAsia"/>
          <w:color w:val="333333"/>
          <w:spacing w:val="8"/>
          <w:sz w:val="28"/>
          <w:szCs w:val="28"/>
        </w:rPr>
        <w:t>家院属</w:t>
      </w:r>
      <w:proofErr w:type="gramEnd"/>
      <w:r w:rsidRPr="00580B4A">
        <w:rPr>
          <w:rFonts w:ascii="华文仿宋" w:eastAsia="华文仿宋" w:hAnsi="华文仿宋" w:hint="eastAsia"/>
          <w:color w:val="333333"/>
          <w:spacing w:val="8"/>
          <w:sz w:val="28"/>
          <w:szCs w:val="28"/>
        </w:rPr>
        <w:t>单位建设了全民健身设施。</w:t>
      </w:r>
      <w:r w:rsidRPr="00580B4A">
        <w:rPr>
          <w:rFonts w:ascii="华文仿宋" w:eastAsia="华文仿宋" w:hAnsi="华文仿宋" w:hint="eastAsia"/>
          <w:color w:val="333333"/>
          <w:spacing w:val="8"/>
          <w:sz w:val="28"/>
          <w:szCs w:val="28"/>
        </w:rPr>
        <w:tab/>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color w:val="333333"/>
          <w:spacing w:val="8"/>
          <w:sz w:val="28"/>
          <w:szCs w:val="28"/>
        </w:rPr>
        <w:t>A</w:t>
      </w:r>
      <w:r w:rsidRPr="00580B4A">
        <w:rPr>
          <w:rFonts w:ascii="华文仿宋" w:eastAsia="华文仿宋" w:hAnsi="华文仿宋" w:hint="eastAsia"/>
          <w:color w:val="333333"/>
          <w:spacing w:val="8"/>
          <w:sz w:val="28"/>
          <w:szCs w:val="28"/>
        </w:rPr>
        <w:t>、5</w:t>
      </w:r>
      <w:r w:rsidRPr="00580B4A">
        <w:rPr>
          <w:rFonts w:ascii="华文仿宋" w:eastAsia="华文仿宋" w:hAnsi="华文仿宋"/>
          <w:color w:val="333333"/>
          <w:spacing w:val="8"/>
          <w:sz w:val="28"/>
          <w:szCs w:val="28"/>
        </w:rPr>
        <w:t xml:space="preserve">   </w:t>
      </w:r>
      <w:r w:rsidR="008A4C77">
        <w:rPr>
          <w:rFonts w:ascii="华文仿宋" w:eastAsia="华文仿宋" w:hAnsi="华文仿宋" w:hint="eastAsia"/>
          <w:color w:val="333333"/>
          <w:spacing w:val="8"/>
          <w:sz w:val="28"/>
          <w:szCs w:val="28"/>
        </w:rPr>
        <w:t xml:space="preserve">          </w:t>
      </w:r>
      <w:r w:rsidRPr="00580B4A">
        <w:rPr>
          <w:rFonts w:ascii="华文仿宋" w:eastAsia="华文仿宋" w:hAnsi="华文仿宋"/>
          <w:color w:val="333333"/>
          <w:spacing w:val="8"/>
          <w:sz w:val="28"/>
          <w:szCs w:val="28"/>
        </w:rPr>
        <w:t xml:space="preserve">  B</w:t>
      </w:r>
      <w:r w:rsidRPr="00580B4A">
        <w:rPr>
          <w:rFonts w:ascii="华文仿宋" w:eastAsia="华文仿宋" w:hAnsi="华文仿宋" w:hint="eastAsia"/>
          <w:color w:val="333333"/>
          <w:spacing w:val="8"/>
          <w:sz w:val="28"/>
          <w:szCs w:val="28"/>
        </w:rPr>
        <w:t>、</w:t>
      </w:r>
      <w:r w:rsidRPr="00580B4A">
        <w:rPr>
          <w:rFonts w:ascii="华文仿宋" w:eastAsia="华文仿宋" w:hAnsi="华文仿宋" w:hint="eastAsia"/>
          <w:color w:val="333333"/>
          <w:spacing w:val="8"/>
          <w:sz w:val="28"/>
          <w:szCs w:val="28"/>
        </w:rPr>
        <w:tab/>
        <w:t>68</w:t>
      </w:r>
      <w:r w:rsidRPr="00580B4A">
        <w:rPr>
          <w:rFonts w:ascii="华文仿宋" w:eastAsia="华文仿宋" w:hAnsi="华文仿宋" w:hint="eastAsia"/>
          <w:color w:val="333333"/>
          <w:spacing w:val="8"/>
          <w:sz w:val="28"/>
          <w:szCs w:val="28"/>
        </w:rPr>
        <w:tab/>
      </w:r>
      <w:r w:rsidR="008A4C77">
        <w:rPr>
          <w:rFonts w:ascii="华文仿宋" w:eastAsia="华文仿宋" w:hAnsi="华文仿宋" w:hint="eastAsia"/>
          <w:color w:val="333333"/>
          <w:spacing w:val="8"/>
          <w:sz w:val="28"/>
          <w:szCs w:val="28"/>
        </w:rPr>
        <w:t xml:space="preserve">      </w:t>
      </w:r>
      <w:r w:rsidRPr="00580B4A">
        <w:rPr>
          <w:rFonts w:ascii="华文仿宋" w:eastAsia="华文仿宋" w:hAnsi="华文仿宋"/>
          <w:color w:val="333333"/>
          <w:spacing w:val="8"/>
          <w:sz w:val="28"/>
          <w:szCs w:val="28"/>
        </w:rPr>
        <w:t xml:space="preserve">  C</w:t>
      </w:r>
      <w:r w:rsidRPr="00580B4A">
        <w:rPr>
          <w:rFonts w:ascii="华文仿宋" w:eastAsia="华文仿宋" w:hAnsi="华文仿宋" w:hint="eastAsia"/>
          <w:color w:val="333333"/>
          <w:spacing w:val="8"/>
          <w:sz w:val="28"/>
          <w:szCs w:val="28"/>
        </w:rPr>
        <w:t>、300</w:t>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p>
    <w:p w:rsidR="008E2C14" w:rsidRPr="00580B4A" w:rsidRDefault="008E2C14" w:rsidP="00477E57">
      <w:pPr>
        <w:pStyle w:val="a7"/>
        <w:numPr>
          <w:ilvl w:val="0"/>
          <w:numId w:val="3"/>
        </w:numPr>
        <w:shd w:val="clear" w:color="auto" w:fill="FFFFFF"/>
        <w:tabs>
          <w:tab w:val="left" w:pos="1134"/>
        </w:tabs>
        <w:spacing w:before="0" w:beforeAutospacing="0" w:after="0" w:afterAutospacing="0" w:line="400" w:lineRule="exact"/>
        <w:ind w:left="0" w:firstLine="567"/>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lastRenderedPageBreak/>
        <w:t>为妥善解决女职工哺乳期面临的困难和问题，院妇工委、院工会女工委自2018年在全院范围内推进（</w:t>
      </w:r>
      <w:r w:rsidRPr="00580B4A">
        <w:rPr>
          <w:rFonts w:ascii="华文仿宋" w:eastAsia="华文仿宋" w:hAnsi="华文仿宋"/>
          <w:color w:val="333333"/>
          <w:spacing w:val="8"/>
          <w:sz w:val="28"/>
          <w:szCs w:val="28"/>
        </w:rPr>
        <w:t>B</w:t>
      </w:r>
      <w:r w:rsidRPr="00580B4A">
        <w:rPr>
          <w:rFonts w:ascii="华文仿宋" w:eastAsia="华文仿宋" w:hAnsi="华文仿宋" w:hint="eastAsia"/>
          <w:color w:val="333333"/>
          <w:spacing w:val="8"/>
          <w:sz w:val="28"/>
          <w:szCs w:val="28"/>
        </w:rPr>
        <w:t>）建设工作，并给予一定支持。</w:t>
      </w:r>
      <w:r w:rsidRPr="00580B4A">
        <w:rPr>
          <w:rFonts w:ascii="华文仿宋" w:eastAsia="华文仿宋" w:hAnsi="华文仿宋" w:hint="eastAsia"/>
          <w:color w:val="333333"/>
          <w:spacing w:val="8"/>
          <w:sz w:val="28"/>
          <w:szCs w:val="28"/>
        </w:rPr>
        <w:tab/>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color w:val="333333"/>
          <w:spacing w:val="8"/>
          <w:sz w:val="28"/>
          <w:szCs w:val="28"/>
        </w:rPr>
        <w:t>A</w:t>
      </w:r>
      <w:r w:rsidRPr="00580B4A">
        <w:rPr>
          <w:rFonts w:ascii="华文仿宋" w:eastAsia="华文仿宋" w:hAnsi="华文仿宋" w:hint="eastAsia"/>
          <w:color w:val="333333"/>
          <w:spacing w:val="8"/>
          <w:sz w:val="28"/>
          <w:szCs w:val="28"/>
        </w:rPr>
        <w:t>、健身室</w:t>
      </w:r>
      <w:r w:rsidRPr="00580B4A">
        <w:rPr>
          <w:rFonts w:ascii="华文仿宋" w:eastAsia="华文仿宋" w:hAnsi="华文仿宋" w:hint="eastAsia"/>
          <w:color w:val="333333"/>
          <w:spacing w:val="8"/>
          <w:sz w:val="28"/>
          <w:szCs w:val="28"/>
        </w:rPr>
        <w:tab/>
      </w:r>
      <w:r w:rsidRPr="00580B4A">
        <w:rPr>
          <w:rFonts w:ascii="华文仿宋" w:eastAsia="华文仿宋" w:hAnsi="华文仿宋"/>
          <w:color w:val="333333"/>
          <w:spacing w:val="8"/>
          <w:sz w:val="28"/>
          <w:szCs w:val="28"/>
        </w:rPr>
        <w:t xml:space="preserve">    B</w:t>
      </w:r>
      <w:r w:rsidRPr="00580B4A">
        <w:rPr>
          <w:rFonts w:ascii="华文仿宋" w:eastAsia="华文仿宋" w:hAnsi="华文仿宋" w:hint="eastAsia"/>
          <w:color w:val="333333"/>
          <w:spacing w:val="8"/>
          <w:sz w:val="28"/>
          <w:szCs w:val="28"/>
        </w:rPr>
        <w:t>、哺乳室</w:t>
      </w:r>
      <w:r w:rsidRPr="00580B4A">
        <w:rPr>
          <w:rFonts w:ascii="华文仿宋" w:eastAsia="华文仿宋" w:hAnsi="华文仿宋" w:hint="eastAsia"/>
          <w:color w:val="333333"/>
          <w:spacing w:val="8"/>
          <w:sz w:val="28"/>
          <w:szCs w:val="28"/>
        </w:rPr>
        <w:tab/>
      </w:r>
      <w:r w:rsidRPr="00580B4A">
        <w:rPr>
          <w:rFonts w:ascii="华文仿宋" w:eastAsia="华文仿宋" w:hAnsi="华文仿宋"/>
          <w:color w:val="333333"/>
          <w:spacing w:val="8"/>
          <w:sz w:val="28"/>
          <w:szCs w:val="28"/>
        </w:rPr>
        <w:t xml:space="preserve">    C</w:t>
      </w:r>
      <w:r w:rsidRPr="00580B4A">
        <w:rPr>
          <w:rFonts w:ascii="华文仿宋" w:eastAsia="华文仿宋" w:hAnsi="华文仿宋" w:hint="eastAsia"/>
          <w:color w:val="333333"/>
          <w:spacing w:val="8"/>
          <w:sz w:val="28"/>
          <w:szCs w:val="28"/>
        </w:rPr>
        <w:t>、化妆室</w:t>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p>
    <w:p w:rsidR="008E2C14" w:rsidRPr="00580B4A" w:rsidRDefault="008E2C14" w:rsidP="00477E57">
      <w:pPr>
        <w:pStyle w:val="a7"/>
        <w:numPr>
          <w:ilvl w:val="0"/>
          <w:numId w:val="3"/>
        </w:numPr>
        <w:shd w:val="clear" w:color="auto" w:fill="FFFFFF"/>
        <w:tabs>
          <w:tab w:val="left" w:pos="1134"/>
        </w:tabs>
        <w:spacing w:before="0" w:beforeAutospacing="0" w:after="0" w:afterAutospacing="0" w:line="400" w:lineRule="exact"/>
        <w:ind w:left="0" w:firstLine="567"/>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经国务院批准,自2009年起每年8月8日定为“全民健身日”，这是我国第一个全国性的体育节日，中科院体协认真贯彻落实全民健身国家战略，</w:t>
      </w:r>
      <w:r w:rsidR="005400BF">
        <w:rPr>
          <w:rFonts w:ascii="华文仿宋" w:eastAsia="华文仿宋" w:hAnsi="华文仿宋" w:hint="eastAsia"/>
          <w:color w:val="333333"/>
          <w:spacing w:val="8"/>
          <w:sz w:val="28"/>
          <w:szCs w:val="28"/>
        </w:rPr>
        <w:t>结合我院实际，</w:t>
      </w:r>
      <w:r w:rsidRPr="00580B4A">
        <w:rPr>
          <w:rFonts w:ascii="华文仿宋" w:eastAsia="华文仿宋" w:hAnsi="华文仿宋" w:hint="eastAsia"/>
          <w:color w:val="333333"/>
          <w:spacing w:val="8"/>
          <w:sz w:val="28"/>
          <w:szCs w:val="28"/>
        </w:rPr>
        <w:t>定于每年的（</w:t>
      </w:r>
      <w:r w:rsidRPr="00580B4A">
        <w:rPr>
          <w:rFonts w:ascii="华文仿宋" w:eastAsia="华文仿宋" w:hAnsi="华文仿宋"/>
          <w:color w:val="333333"/>
          <w:spacing w:val="8"/>
          <w:sz w:val="28"/>
          <w:szCs w:val="28"/>
        </w:rPr>
        <w:t>A</w:t>
      </w:r>
      <w:r w:rsidRPr="00580B4A">
        <w:rPr>
          <w:rFonts w:ascii="华文仿宋" w:eastAsia="华文仿宋" w:hAnsi="华文仿宋" w:hint="eastAsia"/>
          <w:color w:val="333333"/>
          <w:spacing w:val="8"/>
          <w:sz w:val="28"/>
          <w:szCs w:val="28"/>
        </w:rPr>
        <w:t>）举办全民健身集中展示活动。</w:t>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A、6月10日</w:t>
      </w:r>
      <w:r w:rsidRPr="00580B4A">
        <w:rPr>
          <w:rFonts w:ascii="华文仿宋" w:eastAsia="华文仿宋" w:hAnsi="华文仿宋" w:hint="eastAsia"/>
          <w:color w:val="333333"/>
          <w:spacing w:val="8"/>
          <w:sz w:val="28"/>
          <w:szCs w:val="28"/>
        </w:rPr>
        <w:tab/>
      </w:r>
      <w:r w:rsidRPr="00580B4A">
        <w:rPr>
          <w:rFonts w:ascii="华文仿宋" w:eastAsia="华文仿宋" w:hAnsi="华文仿宋"/>
          <w:color w:val="333333"/>
          <w:spacing w:val="8"/>
          <w:sz w:val="28"/>
          <w:szCs w:val="28"/>
        </w:rPr>
        <w:t xml:space="preserve">  </w:t>
      </w:r>
      <w:r w:rsidR="008A4C77">
        <w:rPr>
          <w:rFonts w:ascii="华文仿宋" w:eastAsia="华文仿宋" w:hAnsi="华文仿宋" w:hint="eastAsia"/>
          <w:color w:val="333333"/>
          <w:spacing w:val="8"/>
          <w:sz w:val="28"/>
          <w:szCs w:val="28"/>
        </w:rPr>
        <w:t xml:space="preserve">   </w:t>
      </w:r>
      <w:r w:rsidRPr="00580B4A">
        <w:rPr>
          <w:rFonts w:ascii="华文仿宋" w:eastAsia="华文仿宋" w:hAnsi="华文仿宋"/>
          <w:color w:val="333333"/>
          <w:spacing w:val="8"/>
          <w:sz w:val="28"/>
          <w:szCs w:val="28"/>
        </w:rPr>
        <w:t>B</w:t>
      </w:r>
      <w:r w:rsidRPr="00580B4A">
        <w:rPr>
          <w:rFonts w:ascii="华文仿宋" w:eastAsia="华文仿宋" w:hAnsi="华文仿宋" w:hint="eastAsia"/>
          <w:color w:val="333333"/>
          <w:spacing w:val="8"/>
          <w:sz w:val="28"/>
          <w:szCs w:val="28"/>
        </w:rPr>
        <w:t>、1月1日</w:t>
      </w:r>
      <w:r w:rsidR="008A4C77">
        <w:rPr>
          <w:rFonts w:ascii="华文仿宋" w:eastAsia="华文仿宋" w:hAnsi="华文仿宋" w:hint="eastAsia"/>
          <w:color w:val="333333"/>
          <w:spacing w:val="8"/>
          <w:sz w:val="28"/>
          <w:szCs w:val="28"/>
        </w:rPr>
        <w:t xml:space="preserve">    </w:t>
      </w:r>
      <w:r w:rsidRPr="00580B4A">
        <w:rPr>
          <w:rFonts w:ascii="华文仿宋" w:eastAsia="华文仿宋" w:hAnsi="华文仿宋" w:hint="eastAsia"/>
          <w:color w:val="333333"/>
          <w:spacing w:val="8"/>
          <w:sz w:val="28"/>
          <w:szCs w:val="28"/>
        </w:rPr>
        <w:tab/>
      </w:r>
      <w:r w:rsidRPr="00580B4A">
        <w:rPr>
          <w:rFonts w:ascii="华文仿宋" w:eastAsia="华文仿宋" w:hAnsi="华文仿宋"/>
          <w:color w:val="333333"/>
          <w:spacing w:val="8"/>
          <w:sz w:val="28"/>
          <w:szCs w:val="28"/>
        </w:rPr>
        <w:t xml:space="preserve">  C</w:t>
      </w:r>
      <w:r w:rsidRPr="00580B4A">
        <w:rPr>
          <w:rFonts w:ascii="华文仿宋" w:eastAsia="华文仿宋" w:hAnsi="华文仿宋" w:hint="eastAsia"/>
          <w:color w:val="333333"/>
          <w:spacing w:val="8"/>
          <w:sz w:val="28"/>
          <w:szCs w:val="28"/>
        </w:rPr>
        <w:t>、10月1日</w:t>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p>
    <w:p w:rsidR="00477E57" w:rsidRDefault="008E2C14" w:rsidP="00477E57">
      <w:pPr>
        <w:pStyle w:val="a7"/>
        <w:numPr>
          <w:ilvl w:val="0"/>
          <w:numId w:val="3"/>
        </w:numPr>
        <w:shd w:val="clear" w:color="auto" w:fill="FFFFFF"/>
        <w:tabs>
          <w:tab w:val="left" w:pos="1276"/>
        </w:tabs>
        <w:spacing w:before="0" w:beforeAutospacing="0" w:after="0" w:afterAutospacing="0" w:line="400" w:lineRule="exact"/>
        <w:ind w:left="0" w:firstLine="576"/>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中科院工会积极推进网上工会平台建设，开发了（</w:t>
      </w:r>
      <w:r w:rsidRPr="00580B4A">
        <w:rPr>
          <w:rFonts w:ascii="华文仿宋" w:eastAsia="华文仿宋" w:hAnsi="华文仿宋"/>
          <w:color w:val="333333"/>
          <w:spacing w:val="8"/>
          <w:sz w:val="28"/>
          <w:szCs w:val="28"/>
        </w:rPr>
        <w:t>B</w:t>
      </w:r>
      <w:r w:rsidRPr="00580B4A">
        <w:rPr>
          <w:rFonts w:ascii="华文仿宋" w:eastAsia="华文仿宋" w:hAnsi="华文仿宋" w:hint="eastAsia"/>
          <w:color w:val="333333"/>
          <w:spacing w:val="8"/>
          <w:sz w:val="28"/>
          <w:szCs w:val="28"/>
        </w:rPr>
        <w:t>），于2020年2月正式上线使用，是一个集管理和服务功能于一体的综合性服务平台，是工会工作的网上办公系统，是我院着力打造网上“职工之家”的重要举措。</w:t>
      </w:r>
    </w:p>
    <w:p w:rsidR="008E2C14" w:rsidRPr="00580B4A" w:rsidRDefault="008E2C14" w:rsidP="00477E57">
      <w:pPr>
        <w:pStyle w:val="a7"/>
        <w:shd w:val="clear" w:color="auto" w:fill="FFFFFF"/>
        <w:tabs>
          <w:tab w:val="left" w:pos="1276"/>
        </w:tabs>
        <w:spacing w:before="0" w:beforeAutospacing="0" w:after="0" w:afterAutospacing="0" w:line="400" w:lineRule="exact"/>
        <w:ind w:left="576"/>
        <w:rPr>
          <w:rFonts w:ascii="华文仿宋" w:eastAsia="华文仿宋" w:hAnsi="华文仿宋"/>
          <w:color w:val="333333"/>
          <w:spacing w:val="8"/>
          <w:sz w:val="28"/>
          <w:szCs w:val="28"/>
        </w:rPr>
      </w:pPr>
      <w:r w:rsidRPr="00580B4A">
        <w:rPr>
          <w:rFonts w:ascii="华文仿宋" w:eastAsia="华文仿宋" w:hAnsi="华文仿宋"/>
          <w:color w:val="333333"/>
          <w:spacing w:val="8"/>
          <w:sz w:val="28"/>
          <w:szCs w:val="28"/>
        </w:rPr>
        <w:t>A</w:t>
      </w:r>
      <w:r w:rsidRPr="00580B4A">
        <w:rPr>
          <w:rFonts w:ascii="华文仿宋" w:eastAsia="华文仿宋" w:hAnsi="华文仿宋" w:hint="eastAsia"/>
          <w:color w:val="333333"/>
          <w:spacing w:val="8"/>
          <w:sz w:val="28"/>
          <w:szCs w:val="28"/>
        </w:rPr>
        <w:t xml:space="preserve">、智慧平台  </w:t>
      </w:r>
      <w:r w:rsidR="008A4C77">
        <w:rPr>
          <w:rFonts w:ascii="华文仿宋" w:eastAsia="华文仿宋" w:hAnsi="华文仿宋" w:hint="eastAsia"/>
          <w:color w:val="333333"/>
          <w:spacing w:val="8"/>
          <w:sz w:val="28"/>
          <w:szCs w:val="28"/>
        </w:rPr>
        <w:t xml:space="preserve">  </w:t>
      </w:r>
      <w:r w:rsidRPr="00580B4A">
        <w:rPr>
          <w:rFonts w:ascii="华文仿宋" w:eastAsia="华文仿宋" w:hAnsi="华文仿宋"/>
          <w:color w:val="333333"/>
          <w:spacing w:val="8"/>
          <w:sz w:val="28"/>
          <w:szCs w:val="28"/>
        </w:rPr>
        <w:t xml:space="preserve">   B</w:t>
      </w:r>
      <w:r w:rsidRPr="00580B4A">
        <w:rPr>
          <w:rFonts w:ascii="华文仿宋" w:eastAsia="华文仿宋" w:hAnsi="华文仿宋" w:hint="eastAsia"/>
          <w:color w:val="333333"/>
          <w:spacing w:val="8"/>
          <w:sz w:val="28"/>
          <w:szCs w:val="28"/>
        </w:rPr>
        <w:t>、云工会平台（试用版）</w:t>
      </w:r>
      <w:r w:rsidR="008A4C77">
        <w:rPr>
          <w:rFonts w:ascii="华文仿宋" w:eastAsia="华文仿宋" w:hAnsi="华文仿宋" w:hint="eastAsia"/>
          <w:color w:val="333333"/>
          <w:spacing w:val="8"/>
          <w:sz w:val="28"/>
          <w:szCs w:val="28"/>
        </w:rPr>
        <w:t xml:space="preserve">  </w:t>
      </w:r>
      <w:r w:rsidRPr="00580B4A">
        <w:rPr>
          <w:rFonts w:ascii="华文仿宋" w:eastAsia="华文仿宋" w:hAnsi="华文仿宋" w:hint="eastAsia"/>
          <w:color w:val="333333"/>
          <w:spacing w:val="8"/>
          <w:sz w:val="28"/>
          <w:szCs w:val="28"/>
        </w:rPr>
        <w:t xml:space="preserve">  C、交流平台</w:t>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p>
    <w:p w:rsidR="00477E57" w:rsidRDefault="008E2C14" w:rsidP="00477E57">
      <w:pPr>
        <w:pStyle w:val="a7"/>
        <w:numPr>
          <w:ilvl w:val="0"/>
          <w:numId w:val="3"/>
        </w:numPr>
        <w:shd w:val="clear" w:color="auto" w:fill="FFFFFF"/>
        <w:tabs>
          <w:tab w:val="left" w:pos="1276"/>
        </w:tabs>
        <w:spacing w:before="0" w:beforeAutospacing="0" w:after="0" w:afterAutospacing="0" w:line="400" w:lineRule="exact"/>
        <w:ind w:left="0" w:firstLine="576"/>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下列属于中科院云工会平台（试用版）的会员服务模块的是（ABC）：</w:t>
      </w:r>
    </w:p>
    <w:p w:rsidR="008E2C14" w:rsidRPr="00580B4A" w:rsidRDefault="008E2C14" w:rsidP="00477E57">
      <w:pPr>
        <w:pStyle w:val="a7"/>
        <w:shd w:val="clear" w:color="auto" w:fill="FFFFFF"/>
        <w:tabs>
          <w:tab w:val="left" w:pos="1276"/>
        </w:tabs>
        <w:spacing w:before="0" w:beforeAutospacing="0" w:after="0" w:afterAutospacing="0" w:line="400" w:lineRule="exact"/>
        <w:ind w:left="576"/>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A、健步活动</w:t>
      </w:r>
      <w:r w:rsidRPr="00580B4A">
        <w:rPr>
          <w:rFonts w:ascii="华文仿宋" w:eastAsia="华文仿宋" w:hAnsi="华文仿宋" w:hint="eastAsia"/>
          <w:color w:val="333333"/>
          <w:spacing w:val="8"/>
          <w:sz w:val="28"/>
          <w:szCs w:val="28"/>
        </w:rPr>
        <w:tab/>
      </w:r>
      <w:r w:rsidRPr="00580B4A">
        <w:rPr>
          <w:rFonts w:ascii="华文仿宋" w:eastAsia="华文仿宋" w:hAnsi="华文仿宋"/>
          <w:color w:val="333333"/>
          <w:spacing w:val="8"/>
          <w:sz w:val="28"/>
          <w:szCs w:val="28"/>
        </w:rPr>
        <w:t xml:space="preserve">  B</w:t>
      </w:r>
      <w:r w:rsidRPr="00580B4A">
        <w:rPr>
          <w:rFonts w:ascii="华文仿宋" w:eastAsia="华文仿宋" w:hAnsi="华文仿宋" w:hint="eastAsia"/>
          <w:color w:val="333333"/>
          <w:spacing w:val="8"/>
          <w:sz w:val="28"/>
          <w:szCs w:val="28"/>
        </w:rPr>
        <w:t xml:space="preserve">、心理咨询   </w:t>
      </w:r>
      <w:r w:rsidR="008A4C77">
        <w:rPr>
          <w:rFonts w:ascii="华文仿宋" w:eastAsia="华文仿宋" w:hAnsi="华文仿宋" w:hint="eastAsia"/>
          <w:color w:val="333333"/>
          <w:spacing w:val="8"/>
          <w:sz w:val="28"/>
          <w:szCs w:val="28"/>
        </w:rPr>
        <w:t xml:space="preserve">    </w:t>
      </w:r>
      <w:r w:rsidRPr="00580B4A">
        <w:rPr>
          <w:rFonts w:ascii="华文仿宋" w:eastAsia="华文仿宋" w:hAnsi="华文仿宋" w:hint="eastAsia"/>
          <w:color w:val="333333"/>
          <w:spacing w:val="8"/>
          <w:sz w:val="28"/>
          <w:szCs w:val="28"/>
        </w:rPr>
        <w:t>C、知识竞赛</w:t>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p>
    <w:p w:rsidR="00477E57" w:rsidRDefault="008E2C14" w:rsidP="00477E57">
      <w:pPr>
        <w:pStyle w:val="a7"/>
        <w:numPr>
          <w:ilvl w:val="0"/>
          <w:numId w:val="3"/>
        </w:numPr>
        <w:shd w:val="clear" w:color="auto" w:fill="FFFFFF"/>
        <w:tabs>
          <w:tab w:val="left" w:pos="1276"/>
        </w:tabs>
        <w:spacing w:before="0" w:beforeAutospacing="0" w:after="0" w:afterAutospacing="0" w:line="400" w:lineRule="exact"/>
        <w:ind w:left="0" w:firstLine="576"/>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下列属于中科院云工会平台（试用版）的会员福利模块的是（ABC）：</w:t>
      </w:r>
    </w:p>
    <w:p w:rsidR="008E2C14" w:rsidRPr="00580B4A" w:rsidRDefault="008E2C14" w:rsidP="008E2C14">
      <w:pPr>
        <w:pStyle w:val="a7"/>
        <w:shd w:val="clear" w:color="auto" w:fill="FFFFFF"/>
        <w:spacing w:before="0" w:beforeAutospacing="0" w:after="0" w:afterAutospacing="0" w:line="400" w:lineRule="exact"/>
        <w:ind w:firstLineChars="200" w:firstLine="576"/>
        <w:rPr>
          <w:rFonts w:ascii="华文仿宋" w:eastAsia="华文仿宋" w:hAnsi="华文仿宋"/>
          <w:color w:val="333333"/>
          <w:spacing w:val="8"/>
          <w:sz w:val="28"/>
          <w:szCs w:val="28"/>
        </w:rPr>
      </w:pPr>
      <w:r w:rsidRPr="00580B4A">
        <w:rPr>
          <w:rFonts w:ascii="华文仿宋" w:eastAsia="华文仿宋" w:hAnsi="华文仿宋" w:hint="eastAsia"/>
          <w:color w:val="333333"/>
          <w:spacing w:val="8"/>
          <w:sz w:val="28"/>
          <w:szCs w:val="28"/>
        </w:rPr>
        <w:tab/>
      </w:r>
      <w:r w:rsidRPr="00580B4A">
        <w:rPr>
          <w:rFonts w:ascii="华文仿宋" w:eastAsia="华文仿宋" w:hAnsi="华文仿宋"/>
          <w:color w:val="333333"/>
          <w:spacing w:val="8"/>
          <w:sz w:val="28"/>
          <w:szCs w:val="28"/>
        </w:rPr>
        <w:t>A</w:t>
      </w:r>
      <w:r w:rsidRPr="00580B4A">
        <w:rPr>
          <w:rFonts w:ascii="华文仿宋" w:eastAsia="华文仿宋" w:hAnsi="华文仿宋" w:hint="eastAsia"/>
          <w:color w:val="333333"/>
          <w:spacing w:val="8"/>
          <w:sz w:val="28"/>
          <w:szCs w:val="28"/>
        </w:rPr>
        <w:t>、扶贫助农</w:t>
      </w:r>
      <w:r w:rsidR="001A76D7">
        <w:rPr>
          <w:rFonts w:ascii="华文仿宋" w:eastAsia="华文仿宋" w:hAnsi="华文仿宋" w:hint="eastAsia"/>
          <w:color w:val="333333"/>
          <w:spacing w:val="8"/>
          <w:sz w:val="28"/>
          <w:szCs w:val="28"/>
        </w:rPr>
        <w:t xml:space="preserve">         </w:t>
      </w:r>
      <w:r w:rsidRPr="00580B4A">
        <w:rPr>
          <w:rFonts w:ascii="华文仿宋" w:eastAsia="华文仿宋" w:hAnsi="华文仿宋" w:hint="eastAsia"/>
          <w:color w:val="333333"/>
          <w:spacing w:val="8"/>
          <w:sz w:val="28"/>
          <w:szCs w:val="28"/>
        </w:rPr>
        <w:t>B、关爱慰问</w:t>
      </w:r>
      <w:r w:rsidRPr="00580B4A">
        <w:rPr>
          <w:rFonts w:ascii="华文仿宋" w:eastAsia="华文仿宋" w:hAnsi="华文仿宋" w:hint="eastAsia"/>
          <w:color w:val="333333"/>
          <w:spacing w:val="8"/>
          <w:sz w:val="28"/>
          <w:szCs w:val="28"/>
        </w:rPr>
        <w:tab/>
      </w:r>
      <w:r w:rsidR="008A4C77">
        <w:rPr>
          <w:rFonts w:ascii="华文仿宋" w:eastAsia="华文仿宋" w:hAnsi="华文仿宋" w:hint="eastAsia"/>
          <w:color w:val="333333"/>
          <w:spacing w:val="8"/>
          <w:sz w:val="28"/>
          <w:szCs w:val="28"/>
        </w:rPr>
        <w:t xml:space="preserve">  </w:t>
      </w:r>
      <w:r w:rsidRPr="00580B4A">
        <w:rPr>
          <w:rFonts w:ascii="华文仿宋" w:eastAsia="华文仿宋" w:hAnsi="华文仿宋"/>
          <w:color w:val="333333"/>
          <w:spacing w:val="8"/>
          <w:sz w:val="28"/>
          <w:szCs w:val="28"/>
        </w:rPr>
        <w:t>C</w:t>
      </w:r>
      <w:r w:rsidRPr="00580B4A">
        <w:rPr>
          <w:rFonts w:ascii="华文仿宋" w:eastAsia="华文仿宋" w:hAnsi="华文仿宋" w:hint="eastAsia"/>
          <w:color w:val="333333"/>
          <w:spacing w:val="8"/>
          <w:sz w:val="28"/>
          <w:szCs w:val="28"/>
        </w:rPr>
        <w:t>、职工普惠</w:t>
      </w:r>
    </w:p>
    <w:p w:rsidR="008E2C14" w:rsidRPr="00580B4A" w:rsidRDefault="008E2C14" w:rsidP="00580B4A">
      <w:pPr>
        <w:pStyle w:val="a7"/>
        <w:shd w:val="clear" w:color="auto" w:fill="FFFFFF"/>
        <w:spacing w:before="0" w:beforeAutospacing="0" w:after="0" w:afterAutospacing="0" w:line="400" w:lineRule="exact"/>
        <w:ind w:firstLineChars="200" w:firstLine="577"/>
        <w:rPr>
          <w:rFonts w:ascii="华文仿宋" w:eastAsia="华文仿宋" w:hAnsi="华文仿宋"/>
          <w:b/>
          <w:color w:val="333333"/>
          <w:spacing w:val="8"/>
          <w:sz w:val="28"/>
          <w:szCs w:val="28"/>
        </w:rPr>
      </w:pPr>
    </w:p>
    <w:sectPr w:rsidR="008E2C14" w:rsidRPr="00580B4A" w:rsidSect="009D2030">
      <w:footerReference w:type="default" r:id="rId10"/>
      <w:pgSz w:w="12240" w:h="15840"/>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2F5" w:rsidRDefault="008F22F5" w:rsidP="008C6BAF">
      <w:r>
        <w:separator/>
      </w:r>
    </w:p>
  </w:endnote>
  <w:endnote w:type="continuationSeparator" w:id="0">
    <w:p w:rsidR="008F22F5" w:rsidRDefault="008F22F5" w:rsidP="008C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820164"/>
      <w:docPartObj>
        <w:docPartGallery w:val="Page Numbers (Bottom of Page)"/>
        <w:docPartUnique/>
      </w:docPartObj>
    </w:sdtPr>
    <w:sdtEndPr/>
    <w:sdtContent>
      <w:p w:rsidR="0024541B" w:rsidRDefault="0024541B">
        <w:pPr>
          <w:pStyle w:val="a5"/>
          <w:jc w:val="center"/>
        </w:pPr>
        <w:r>
          <w:fldChar w:fldCharType="begin"/>
        </w:r>
        <w:r>
          <w:instrText>PAGE   \* MERGEFORMAT</w:instrText>
        </w:r>
        <w:r>
          <w:fldChar w:fldCharType="separate"/>
        </w:r>
        <w:r w:rsidR="00332875" w:rsidRPr="00332875">
          <w:rPr>
            <w:noProof/>
            <w:lang w:val="zh-CN"/>
          </w:rPr>
          <w:t>24</w:t>
        </w:r>
        <w:r>
          <w:fldChar w:fldCharType="end"/>
        </w:r>
      </w:p>
    </w:sdtContent>
  </w:sdt>
  <w:p w:rsidR="0024541B" w:rsidRDefault="0024541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2F5" w:rsidRDefault="008F22F5" w:rsidP="008C6BAF">
      <w:r>
        <w:separator/>
      </w:r>
    </w:p>
  </w:footnote>
  <w:footnote w:type="continuationSeparator" w:id="0">
    <w:p w:rsidR="008F22F5" w:rsidRDefault="008F22F5" w:rsidP="008C6B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B1C4F"/>
    <w:multiLevelType w:val="hybridMultilevel"/>
    <w:tmpl w:val="7C4CE7C6"/>
    <w:lvl w:ilvl="0" w:tplc="0409000F">
      <w:start w:val="1"/>
      <w:numFmt w:val="decimal"/>
      <w:lvlText w:val="%1."/>
      <w:lvlJc w:val="left"/>
      <w:pPr>
        <w:ind w:left="996" w:hanging="420"/>
      </w:p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abstractNum w:abstractNumId="1">
    <w:nsid w:val="3D5471A8"/>
    <w:multiLevelType w:val="hybridMultilevel"/>
    <w:tmpl w:val="504E1FDE"/>
    <w:lvl w:ilvl="0" w:tplc="B0428A4C">
      <w:start w:val="1"/>
      <w:numFmt w:val="decimal"/>
      <w:lvlText w:val="%1."/>
      <w:lvlJc w:val="left"/>
      <w:pPr>
        <w:ind w:left="1512" w:hanging="936"/>
      </w:pPr>
      <w:rPr>
        <w:rFonts w:hint="default"/>
      </w:r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abstractNum w:abstractNumId="2">
    <w:nsid w:val="3F5E4271"/>
    <w:multiLevelType w:val="hybridMultilevel"/>
    <w:tmpl w:val="18D88B54"/>
    <w:lvl w:ilvl="0" w:tplc="0DC474FA">
      <w:start w:val="45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040"/>
    <w:rsid w:val="000004B3"/>
    <w:rsid w:val="00001BB7"/>
    <w:rsid w:val="000040BA"/>
    <w:rsid w:val="00044C0A"/>
    <w:rsid w:val="000657E6"/>
    <w:rsid w:val="00071F41"/>
    <w:rsid w:val="00087060"/>
    <w:rsid w:val="000D1D39"/>
    <w:rsid w:val="000D4A95"/>
    <w:rsid w:val="000D61B2"/>
    <w:rsid w:val="00106DCF"/>
    <w:rsid w:val="00115AC0"/>
    <w:rsid w:val="00151AD7"/>
    <w:rsid w:val="001A6B21"/>
    <w:rsid w:val="001A76D7"/>
    <w:rsid w:val="001C4E8B"/>
    <w:rsid w:val="001F4190"/>
    <w:rsid w:val="002267DE"/>
    <w:rsid w:val="0024541B"/>
    <w:rsid w:val="00246789"/>
    <w:rsid w:val="002514C9"/>
    <w:rsid w:val="002748D6"/>
    <w:rsid w:val="00287E48"/>
    <w:rsid w:val="00291EFE"/>
    <w:rsid w:val="00332875"/>
    <w:rsid w:val="004238FA"/>
    <w:rsid w:val="00477E57"/>
    <w:rsid w:val="00490FD3"/>
    <w:rsid w:val="004D6629"/>
    <w:rsid w:val="00514EC9"/>
    <w:rsid w:val="00525BC7"/>
    <w:rsid w:val="0053755A"/>
    <w:rsid w:val="005400BF"/>
    <w:rsid w:val="0054191F"/>
    <w:rsid w:val="0054319C"/>
    <w:rsid w:val="00575D78"/>
    <w:rsid w:val="00580B4A"/>
    <w:rsid w:val="005A1913"/>
    <w:rsid w:val="005A6F2C"/>
    <w:rsid w:val="005B58D1"/>
    <w:rsid w:val="005D68BA"/>
    <w:rsid w:val="00634B41"/>
    <w:rsid w:val="00670016"/>
    <w:rsid w:val="0067222E"/>
    <w:rsid w:val="00704CB1"/>
    <w:rsid w:val="00705A4A"/>
    <w:rsid w:val="00751D59"/>
    <w:rsid w:val="007705E3"/>
    <w:rsid w:val="007951FA"/>
    <w:rsid w:val="007A7735"/>
    <w:rsid w:val="007B54C6"/>
    <w:rsid w:val="008021BA"/>
    <w:rsid w:val="0080716F"/>
    <w:rsid w:val="00833F31"/>
    <w:rsid w:val="00836892"/>
    <w:rsid w:val="00843F8B"/>
    <w:rsid w:val="0084742A"/>
    <w:rsid w:val="00867050"/>
    <w:rsid w:val="008A248C"/>
    <w:rsid w:val="008A4C77"/>
    <w:rsid w:val="008C6BAF"/>
    <w:rsid w:val="008E2C14"/>
    <w:rsid w:val="008E378B"/>
    <w:rsid w:val="008E52AD"/>
    <w:rsid w:val="008E730E"/>
    <w:rsid w:val="008F22F5"/>
    <w:rsid w:val="008F3B22"/>
    <w:rsid w:val="00915187"/>
    <w:rsid w:val="00937407"/>
    <w:rsid w:val="009A06EA"/>
    <w:rsid w:val="009A2DFD"/>
    <w:rsid w:val="009C3752"/>
    <w:rsid w:val="009D2030"/>
    <w:rsid w:val="00A50749"/>
    <w:rsid w:val="00A62B7E"/>
    <w:rsid w:val="00A813F5"/>
    <w:rsid w:val="00A83752"/>
    <w:rsid w:val="00AB0291"/>
    <w:rsid w:val="00AF1F2D"/>
    <w:rsid w:val="00B01178"/>
    <w:rsid w:val="00B17E93"/>
    <w:rsid w:val="00B32E59"/>
    <w:rsid w:val="00B36D06"/>
    <w:rsid w:val="00B6792A"/>
    <w:rsid w:val="00B77F9E"/>
    <w:rsid w:val="00B96707"/>
    <w:rsid w:val="00BB7798"/>
    <w:rsid w:val="00BC0980"/>
    <w:rsid w:val="00BC4A14"/>
    <w:rsid w:val="00BD7795"/>
    <w:rsid w:val="00BE74EF"/>
    <w:rsid w:val="00C24354"/>
    <w:rsid w:val="00C43049"/>
    <w:rsid w:val="00C477AF"/>
    <w:rsid w:val="00C47A9B"/>
    <w:rsid w:val="00C52467"/>
    <w:rsid w:val="00C718C6"/>
    <w:rsid w:val="00CA1223"/>
    <w:rsid w:val="00CC45BB"/>
    <w:rsid w:val="00CD079E"/>
    <w:rsid w:val="00CE1986"/>
    <w:rsid w:val="00CF2D06"/>
    <w:rsid w:val="00D21FFC"/>
    <w:rsid w:val="00D32C35"/>
    <w:rsid w:val="00D35655"/>
    <w:rsid w:val="00D640EF"/>
    <w:rsid w:val="00D66930"/>
    <w:rsid w:val="00D910BB"/>
    <w:rsid w:val="00D97441"/>
    <w:rsid w:val="00DA5040"/>
    <w:rsid w:val="00DC2D3E"/>
    <w:rsid w:val="00DD5F50"/>
    <w:rsid w:val="00DE7DB5"/>
    <w:rsid w:val="00E275CF"/>
    <w:rsid w:val="00E93744"/>
    <w:rsid w:val="00EA083F"/>
    <w:rsid w:val="00EA6404"/>
    <w:rsid w:val="00F0656D"/>
    <w:rsid w:val="00F43001"/>
    <w:rsid w:val="00F61906"/>
    <w:rsid w:val="00F956C7"/>
    <w:rsid w:val="00FA2E29"/>
    <w:rsid w:val="00FB07FD"/>
    <w:rsid w:val="00FF6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bdr w:val="nil"/>
    </w:rPr>
  </w:style>
  <w:style w:type="paragraph" w:styleId="1">
    <w:name w:val="heading 1"/>
    <w:basedOn w:val="a"/>
    <w:next w:val="a"/>
    <w:qFormat/>
    <w:rsid w:val="00EF7B96"/>
    <w:pPr>
      <w:keepNext/>
      <w:spacing w:before="240" w:after="60"/>
      <w:outlineLvl w:val="0"/>
    </w:pPr>
    <w:rPr>
      <w:rFonts w:eastAsia="Times New Roman"/>
      <w:b/>
      <w:bCs/>
      <w:kern w:val="32"/>
      <w:sz w:val="48"/>
      <w:szCs w:val="48"/>
    </w:rPr>
  </w:style>
  <w:style w:type="paragraph" w:styleId="2">
    <w:name w:val="heading 2"/>
    <w:basedOn w:val="a"/>
    <w:next w:val="a"/>
    <w:qFormat/>
    <w:rsid w:val="00EF7B96"/>
    <w:pPr>
      <w:keepNext/>
      <w:spacing w:before="240" w:after="60"/>
      <w:outlineLvl w:val="1"/>
    </w:pPr>
    <w:rPr>
      <w:rFonts w:eastAsia="Times New Roman"/>
      <w:b/>
      <w:bCs/>
      <w:iCs/>
      <w:sz w:val="36"/>
      <w:szCs w:val="36"/>
    </w:rPr>
  </w:style>
  <w:style w:type="paragraph" w:styleId="3">
    <w:name w:val="heading 3"/>
    <w:basedOn w:val="a"/>
    <w:next w:val="a"/>
    <w:qFormat/>
    <w:rsid w:val="00EF7B96"/>
    <w:pPr>
      <w:keepNext/>
      <w:spacing w:before="240" w:after="60"/>
      <w:outlineLvl w:val="2"/>
    </w:pPr>
    <w:rPr>
      <w:rFonts w:eastAsia="Times New Roman"/>
      <w:b/>
      <w:bCs/>
      <w:sz w:val="28"/>
      <w:szCs w:val="28"/>
    </w:rPr>
  </w:style>
  <w:style w:type="paragraph" w:styleId="4">
    <w:name w:val="heading 4"/>
    <w:basedOn w:val="a"/>
    <w:next w:val="a"/>
    <w:qFormat/>
    <w:rsid w:val="00EF7B96"/>
    <w:pPr>
      <w:keepNext/>
      <w:spacing w:before="240" w:after="60"/>
      <w:outlineLvl w:val="3"/>
    </w:pPr>
    <w:rPr>
      <w:rFonts w:eastAsia="Times New Roman"/>
      <w:b/>
      <w:bCs/>
    </w:rPr>
  </w:style>
  <w:style w:type="paragraph" w:styleId="5">
    <w:name w:val="heading 5"/>
    <w:basedOn w:val="a"/>
    <w:next w:val="a"/>
    <w:qFormat/>
    <w:rsid w:val="00EF7B96"/>
    <w:pPr>
      <w:spacing w:before="240" w:after="60"/>
      <w:outlineLvl w:val="4"/>
    </w:pPr>
    <w:rPr>
      <w:rFonts w:eastAsia="Times New Roman"/>
      <w:b/>
      <w:bCs/>
      <w:iCs/>
      <w:sz w:val="20"/>
      <w:szCs w:val="20"/>
    </w:rPr>
  </w:style>
  <w:style w:type="paragraph" w:styleId="6">
    <w:name w:val="heading 6"/>
    <w:basedOn w:val="a"/>
    <w:next w:val="a"/>
    <w:qFormat/>
    <w:rsid w:val="00EF7B96"/>
    <w:pPr>
      <w:spacing w:before="240" w:after="60"/>
      <w:outlineLvl w:val="5"/>
    </w:pPr>
    <w:rPr>
      <w:rFonts w:eastAsia="Times New Roman"/>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3001"/>
    <w:pPr>
      <w:widowControl w:val="0"/>
      <w:ind w:firstLineChars="200" w:firstLine="420"/>
      <w:jc w:val="both"/>
    </w:pPr>
    <w:rPr>
      <w:rFonts w:asciiTheme="minorHAnsi" w:hAnsiTheme="minorHAnsi" w:cstheme="minorBidi"/>
      <w:kern w:val="2"/>
      <w:sz w:val="21"/>
      <w:szCs w:val="22"/>
      <w:bdr w:val="none" w:sz="0" w:space="0" w:color="auto"/>
    </w:rPr>
  </w:style>
  <w:style w:type="paragraph" w:styleId="a4">
    <w:name w:val="header"/>
    <w:basedOn w:val="a"/>
    <w:link w:val="Char"/>
    <w:uiPriority w:val="99"/>
    <w:unhideWhenUsed/>
    <w:rsid w:val="008C6B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C6BAF"/>
    <w:rPr>
      <w:sz w:val="18"/>
      <w:szCs w:val="18"/>
      <w:bdr w:val="nil"/>
    </w:rPr>
  </w:style>
  <w:style w:type="paragraph" w:styleId="a5">
    <w:name w:val="footer"/>
    <w:basedOn w:val="a"/>
    <w:link w:val="Char0"/>
    <w:uiPriority w:val="99"/>
    <w:unhideWhenUsed/>
    <w:rsid w:val="008C6BAF"/>
    <w:pPr>
      <w:tabs>
        <w:tab w:val="center" w:pos="4153"/>
        <w:tab w:val="right" w:pos="8306"/>
      </w:tabs>
      <w:snapToGrid w:val="0"/>
    </w:pPr>
    <w:rPr>
      <w:sz w:val="18"/>
      <w:szCs w:val="18"/>
    </w:rPr>
  </w:style>
  <w:style w:type="character" w:customStyle="1" w:styleId="Char0">
    <w:name w:val="页脚 Char"/>
    <w:basedOn w:val="a0"/>
    <w:link w:val="a5"/>
    <w:uiPriority w:val="99"/>
    <w:rsid w:val="008C6BAF"/>
    <w:rPr>
      <w:sz w:val="18"/>
      <w:szCs w:val="18"/>
      <w:bdr w:val="nil"/>
    </w:rPr>
  </w:style>
  <w:style w:type="paragraph" w:styleId="a6">
    <w:name w:val="Balloon Text"/>
    <w:basedOn w:val="a"/>
    <w:link w:val="Char1"/>
    <w:uiPriority w:val="99"/>
    <w:semiHidden/>
    <w:unhideWhenUsed/>
    <w:rsid w:val="004D6629"/>
    <w:rPr>
      <w:sz w:val="18"/>
      <w:szCs w:val="18"/>
    </w:rPr>
  </w:style>
  <w:style w:type="character" w:customStyle="1" w:styleId="Char1">
    <w:name w:val="批注框文本 Char"/>
    <w:basedOn w:val="a0"/>
    <w:link w:val="a6"/>
    <w:uiPriority w:val="99"/>
    <w:semiHidden/>
    <w:rsid w:val="004D6629"/>
    <w:rPr>
      <w:sz w:val="18"/>
      <w:szCs w:val="18"/>
      <w:bdr w:val="nil"/>
    </w:rPr>
  </w:style>
  <w:style w:type="paragraph" w:styleId="a7">
    <w:name w:val="Normal (Web)"/>
    <w:basedOn w:val="a"/>
    <w:uiPriority w:val="99"/>
    <w:unhideWhenUsed/>
    <w:rsid w:val="00C24354"/>
    <w:pPr>
      <w:spacing w:before="100" w:beforeAutospacing="1" w:after="100" w:afterAutospacing="1"/>
    </w:pPr>
    <w:rPr>
      <w:rFonts w:ascii="宋体" w:eastAsia="宋体" w:hAnsi="宋体" w:cs="宋体"/>
      <w:bdr w:val="none" w:sz="0" w:space="0" w:color="auto"/>
    </w:rPr>
  </w:style>
  <w:style w:type="character" w:customStyle="1" w:styleId="bjh-p">
    <w:name w:val="bjh-p"/>
    <w:basedOn w:val="a0"/>
    <w:rsid w:val="0053755A"/>
  </w:style>
  <w:style w:type="character" w:customStyle="1" w:styleId="apple-converted-space">
    <w:name w:val="apple-converted-space"/>
    <w:basedOn w:val="a0"/>
    <w:rsid w:val="008E2C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bdr w:val="nil"/>
    </w:rPr>
  </w:style>
  <w:style w:type="paragraph" w:styleId="1">
    <w:name w:val="heading 1"/>
    <w:basedOn w:val="a"/>
    <w:next w:val="a"/>
    <w:qFormat/>
    <w:rsid w:val="00EF7B96"/>
    <w:pPr>
      <w:keepNext/>
      <w:spacing w:before="240" w:after="60"/>
      <w:outlineLvl w:val="0"/>
    </w:pPr>
    <w:rPr>
      <w:rFonts w:eastAsia="Times New Roman"/>
      <w:b/>
      <w:bCs/>
      <w:kern w:val="32"/>
      <w:sz w:val="48"/>
      <w:szCs w:val="48"/>
    </w:rPr>
  </w:style>
  <w:style w:type="paragraph" w:styleId="2">
    <w:name w:val="heading 2"/>
    <w:basedOn w:val="a"/>
    <w:next w:val="a"/>
    <w:qFormat/>
    <w:rsid w:val="00EF7B96"/>
    <w:pPr>
      <w:keepNext/>
      <w:spacing w:before="240" w:after="60"/>
      <w:outlineLvl w:val="1"/>
    </w:pPr>
    <w:rPr>
      <w:rFonts w:eastAsia="Times New Roman"/>
      <w:b/>
      <w:bCs/>
      <w:iCs/>
      <w:sz w:val="36"/>
      <w:szCs w:val="36"/>
    </w:rPr>
  </w:style>
  <w:style w:type="paragraph" w:styleId="3">
    <w:name w:val="heading 3"/>
    <w:basedOn w:val="a"/>
    <w:next w:val="a"/>
    <w:qFormat/>
    <w:rsid w:val="00EF7B96"/>
    <w:pPr>
      <w:keepNext/>
      <w:spacing w:before="240" w:after="60"/>
      <w:outlineLvl w:val="2"/>
    </w:pPr>
    <w:rPr>
      <w:rFonts w:eastAsia="Times New Roman"/>
      <w:b/>
      <w:bCs/>
      <w:sz w:val="28"/>
      <w:szCs w:val="28"/>
    </w:rPr>
  </w:style>
  <w:style w:type="paragraph" w:styleId="4">
    <w:name w:val="heading 4"/>
    <w:basedOn w:val="a"/>
    <w:next w:val="a"/>
    <w:qFormat/>
    <w:rsid w:val="00EF7B96"/>
    <w:pPr>
      <w:keepNext/>
      <w:spacing w:before="240" w:after="60"/>
      <w:outlineLvl w:val="3"/>
    </w:pPr>
    <w:rPr>
      <w:rFonts w:eastAsia="Times New Roman"/>
      <w:b/>
      <w:bCs/>
    </w:rPr>
  </w:style>
  <w:style w:type="paragraph" w:styleId="5">
    <w:name w:val="heading 5"/>
    <w:basedOn w:val="a"/>
    <w:next w:val="a"/>
    <w:qFormat/>
    <w:rsid w:val="00EF7B96"/>
    <w:pPr>
      <w:spacing w:before="240" w:after="60"/>
      <w:outlineLvl w:val="4"/>
    </w:pPr>
    <w:rPr>
      <w:rFonts w:eastAsia="Times New Roman"/>
      <w:b/>
      <w:bCs/>
      <w:iCs/>
      <w:sz w:val="20"/>
      <w:szCs w:val="20"/>
    </w:rPr>
  </w:style>
  <w:style w:type="paragraph" w:styleId="6">
    <w:name w:val="heading 6"/>
    <w:basedOn w:val="a"/>
    <w:next w:val="a"/>
    <w:qFormat/>
    <w:rsid w:val="00EF7B96"/>
    <w:pPr>
      <w:spacing w:before="240" w:after="60"/>
      <w:outlineLvl w:val="5"/>
    </w:pPr>
    <w:rPr>
      <w:rFonts w:eastAsia="Times New Roman"/>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3001"/>
    <w:pPr>
      <w:widowControl w:val="0"/>
      <w:ind w:firstLineChars="200" w:firstLine="420"/>
      <w:jc w:val="both"/>
    </w:pPr>
    <w:rPr>
      <w:rFonts w:asciiTheme="minorHAnsi" w:hAnsiTheme="minorHAnsi" w:cstheme="minorBidi"/>
      <w:kern w:val="2"/>
      <w:sz w:val="21"/>
      <w:szCs w:val="22"/>
      <w:bdr w:val="none" w:sz="0" w:space="0" w:color="auto"/>
    </w:rPr>
  </w:style>
  <w:style w:type="paragraph" w:styleId="a4">
    <w:name w:val="header"/>
    <w:basedOn w:val="a"/>
    <w:link w:val="Char"/>
    <w:uiPriority w:val="99"/>
    <w:unhideWhenUsed/>
    <w:rsid w:val="008C6B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C6BAF"/>
    <w:rPr>
      <w:sz w:val="18"/>
      <w:szCs w:val="18"/>
      <w:bdr w:val="nil"/>
    </w:rPr>
  </w:style>
  <w:style w:type="paragraph" w:styleId="a5">
    <w:name w:val="footer"/>
    <w:basedOn w:val="a"/>
    <w:link w:val="Char0"/>
    <w:uiPriority w:val="99"/>
    <w:unhideWhenUsed/>
    <w:rsid w:val="008C6BAF"/>
    <w:pPr>
      <w:tabs>
        <w:tab w:val="center" w:pos="4153"/>
        <w:tab w:val="right" w:pos="8306"/>
      </w:tabs>
      <w:snapToGrid w:val="0"/>
    </w:pPr>
    <w:rPr>
      <w:sz w:val="18"/>
      <w:szCs w:val="18"/>
    </w:rPr>
  </w:style>
  <w:style w:type="character" w:customStyle="1" w:styleId="Char0">
    <w:name w:val="页脚 Char"/>
    <w:basedOn w:val="a0"/>
    <w:link w:val="a5"/>
    <w:uiPriority w:val="99"/>
    <w:rsid w:val="008C6BAF"/>
    <w:rPr>
      <w:sz w:val="18"/>
      <w:szCs w:val="18"/>
      <w:bdr w:val="nil"/>
    </w:rPr>
  </w:style>
  <w:style w:type="paragraph" w:styleId="a6">
    <w:name w:val="Balloon Text"/>
    <w:basedOn w:val="a"/>
    <w:link w:val="Char1"/>
    <w:uiPriority w:val="99"/>
    <w:semiHidden/>
    <w:unhideWhenUsed/>
    <w:rsid w:val="004D6629"/>
    <w:rPr>
      <w:sz w:val="18"/>
      <w:szCs w:val="18"/>
    </w:rPr>
  </w:style>
  <w:style w:type="character" w:customStyle="1" w:styleId="Char1">
    <w:name w:val="批注框文本 Char"/>
    <w:basedOn w:val="a0"/>
    <w:link w:val="a6"/>
    <w:uiPriority w:val="99"/>
    <w:semiHidden/>
    <w:rsid w:val="004D6629"/>
    <w:rPr>
      <w:sz w:val="18"/>
      <w:szCs w:val="18"/>
      <w:bdr w:val="nil"/>
    </w:rPr>
  </w:style>
  <w:style w:type="paragraph" w:styleId="a7">
    <w:name w:val="Normal (Web)"/>
    <w:basedOn w:val="a"/>
    <w:uiPriority w:val="99"/>
    <w:unhideWhenUsed/>
    <w:rsid w:val="00C24354"/>
    <w:pPr>
      <w:spacing w:before="100" w:beforeAutospacing="1" w:after="100" w:afterAutospacing="1"/>
    </w:pPr>
    <w:rPr>
      <w:rFonts w:ascii="宋体" w:eastAsia="宋体" w:hAnsi="宋体" w:cs="宋体"/>
      <w:bdr w:val="none" w:sz="0" w:space="0" w:color="auto"/>
    </w:rPr>
  </w:style>
  <w:style w:type="character" w:customStyle="1" w:styleId="bjh-p">
    <w:name w:val="bjh-p"/>
    <w:basedOn w:val="a0"/>
    <w:rsid w:val="0053755A"/>
  </w:style>
  <w:style w:type="character" w:customStyle="1" w:styleId="apple-converted-space">
    <w:name w:val="apple-converted-space"/>
    <w:basedOn w:val="a0"/>
    <w:rsid w:val="008E2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4890">
      <w:bodyDiv w:val="1"/>
      <w:marLeft w:val="0"/>
      <w:marRight w:val="0"/>
      <w:marTop w:val="0"/>
      <w:marBottom w:val="0"/>
      <w:divBdr>
        <w:top w:val="none" w:sz="0" w:space="0" w:color="auto"/>
        <w:left w:val="none" w:sz="0" w:space="0" w:color="auto"/>
        <w:bottom w:val="none" w:sz="0" w:space="0" w:color="auto"/>
        <w:right w:val="none" w:sz="0" w:space="0" w:color="auto"/>
      </w:divBdr>
    </w:div>
    <w:div w:id="192808366">
      <w:bodyDiv w:val="1"/>
      <w:marLeft w:val="0"/>
      <w:marRight w:val="0"/>
      <w:marTop w:val="0"/>
      <w:marBottom w:val="0"/>
      <w:divBdr>
        <w:top w:val="none" w:sz="0" w:space="0" w:color="auto"/>
        <w:left w:val="none" w:sz="0" w:space="0" w:color="auto"/>
        <w:bottom w:val="none" w:sz="0" w:space="0" w:color="auto"/>
        <w:right w:val="none" w:sz="0" w:space="0" w:color="auto"/>
      </w:divBdr>
    </w:div>
    <w:div w:id="5727351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pc.people.com.cn/n1/2018/1030/c64094-30369922.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pc.people.com.cn/n1/2018/1030/c64094-30369922.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2344</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wyx</dc:creator>
  <cp:lastModifiedBy>王宇星</cp:lastModifiedBy>
  <cp:revision>3</cp:revision>
  <cp:lastPrinted>2020-04-17T03:40:00Z</cp:lastPrinted>
  <dcterms:created xsi:type="dcterms:W3CDTF">2020-04-17T09:09:00Z</dcterms:created>
  <dcterms:modified xsi:type="dcterms:W3CDTF">2020-04-22T02:36:00Z</dcterms:modified>
</cp:coreProperties>
</file>